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57" w:rsidRDefault="00846857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</w:p>
    <w:p w:rsidR="004C75C8" w:rsidRDefault="004C75C8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</w:p>
    <w:p w:rsidR="00BF5270" w:rsidRPr="00BF5270" w:rsidRDefault="003E3396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r w:rsidRPr="00BF5270">
        <w:rPr>
          <w:rFonts w:ascii="Arial" w:hAnsi="Arial" w:cs="Arial"/>
          <w:b/>
          <w:bCs/>
          <w:sz w:val="28"/>
        </w:rPr>
        <w:t>VÝZVA K PODÁNÍ NABÍDKY</w:t>
      </w:r>
      <w:r w:rsidR="00E17ACA" w:rsidRPr="00BF5270">
        <w:rPr>
          <w:rFonts w:ascii="Arial" w:hAnsi="Arial" w:cs="Arial"/>
          <w:b/>
          <w:bCs/>
          <w:sz w:val="28"/>
        </w:rPr>
        <w:t xml:space="preserve"> </w:t>
      </w:r>
    </w:p>
    <w:p w:rsidR="0063596C" w:rsidRDefault="005C21B1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V DYNAMICKÉM NÁKUPNÍM SYSTÉMU </w:t>
      </w:r>
    </w:p>
    <w:p w:rsidR="005C21B1" w:rsidRPr="00BF5270" w:rsidRDefault="005C21B1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PRO </w:t>
      </w:r>
      <w:r w:rsidR="00994521">
        <w:rPr>
          <w:rFonts w:ascii="Arial" w:hAnsi="Arial" w:cs="Arial"/>
          <w:b/>
          <w:bCs/>
          <w:sz w:val="28"/>
        </w:rPr>
        <w:t>TECHNICKÉ A LOGISTICKÉ ZAJIŠTĚNÍ STANDARDNÍCH AKCÍ</w:t>
      </w:r>
    </w:p>
    <w:p w:rsidR="003E3396" w:rsidRPr="00994521" w:rsidRDefault="003E3396" w:rsidP="00966A06">
      <w:pPr>
        <w:spacing w:line="280" w:lineRule="atLeast"/>
        <w:ind w:right="23"/>
        <w:jc w:val="center"/>
        <w:rPr>
          <w:rFonts w:ascii="Arial" w:hAnsi="Arial" w:cs="Arial"/>
          <w:b/>
          <w:bCs/>
          <w:sz w:val="22"/>
        </w:rPr>
      </w:pPr>
      <w:r w:rsidRPr="00994521">
        <w:rPr>
          <w:rFonts w:ascii="Arial" w:hAnsi="Arial" w:cs="Arial"/>
          <w:b/>
          <w:bCs/>
          <w:sz w:val="22"/>
        </w:rPr>
        <w:t>(</w:t>
      </w:r>
      <w:r w:rsidR="005C21B1" w:rsidRPr="00994521">
        <w:rPr>
          <w:rFonts w:ascii="Arial" w:hAnsi="Arial" w:cs="Arial"/>
          <w:b/>
          <w:bCs/>
          <w:sz w:val="22"/>
        </w:rPr>
        <w:t>Výzva</w:t>
      </w:r>
      <w:r w:rsidRPr="00994521">
        <w:rPr>
          <w:rFonts w:ascii="Arial" w:hAnsi="Arial" w:cs="Arial"/>
          <w:b/>
          <w:bCs/>
          <w:sz w:val="22"/>
        </w:rPr>
        <w:t>)</w:t>
      </w:r>
    </w:p>
    <w:p w:rsidR="00284F71" w:rsidRPr="00966A06" w:rsidRDefault="00284F71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:rsidR="005C21B1" w:rsidRPr="006E0DE1" w:rsidRDefault="005C21B1" w:rsidP="00994521">
      <w:pPr>
        <w:pStyle w:val="Normln11"/>
        <w:spacing w:line="280" w:lineRule="atLeast"/>
        <w:jc w:val="center"/>
        <w:rPr>
          <w:rFonts w:cs="Arial"/>
          <w:b/>
          <w:sz w:val="20"/>
          <w:szCs w:val="20"/>
        </w:rPr>
      </w:pPr>
      <w:proofErr w:type="gramStart"/>
      <w:r w:rsidRPr="006E0DE1">
        <w:rPr>
          <w:rFonts w:cs="Arial"/>
          <w:b/>
          <w:sz w:val="20"/>
          <w:szCs w:val="20"/>
        </w:rPr>
        <w:t>zadávané</w:t>
      </w:r>
      <w:r w:rsidR="002C2F90">
        <w:rPr>
          <w:rFonts w:cs="Arial"/>
          <w:b/>
          <w:sz w:val="20"/>
          <w:szCs w:val="20"/>
        </w:rPr>
        <w:t>m</w:t>
      </w:r>
      <w:proofErr w:type="gramEnd"/>
      <w:r w:rsidR="00994521">
        <w:rPr>
          <w:rFonts w:cs="Arial"/>
          <w:b/>
          <w:sz w:val="20"/>
          <w:szCs w:val="20"/>
        </w:rPr>
        <w:t xml:space="preserve"> dle zákona č. 134/201</w:t>
      </w:r>
      <w:r w:rsidRPr="006E0DE1">
        <w:rPr>
          <w:rFonts w:cs="Arial"/>
          <w:b/>
          <w:sz w:val="20"/>
          <w:szCs w:val="20"/>
        </w:rPr>
        <w:t>6 Sb.,</w:t>
      </w:r>
      <w:r w:rsidR="00994521">
        <w:rPr>
          <w:rFonts w:cs="Arial"/>
          <w:b/>
          <w:sz w:val="20"/>
          <w:szCs w:val="20"/>
        </w:rPr>
        <w:t xml:space="preserve"> </w:t>
      </w:r>
      <w:r w:rsidRPr="006E0DE1">
        <w:rPr>
          <w:rFonts w:cs="Arial"/>
          <w:b/>
          <w:sz w:val="20"/>
          <w:szCs w:val="20"/>
        </w:rPr>
        <w:t xml:space="preserve">o </w:t>
      </w:r>
      <w:r w:rsidR="00994521">
        <w:rPr>
          <w:rFonts w:cs="Arial"/>
          <w:b/>
          <w:sz w:val="20"/>
          <w:szCs w:val="20"/>
        </w:rPr>
        <w:t xml:space="preserve">zadávání </w:t>
      </w:r>
      <w:r w:rsidRPr="006E0DE1">
        <w:rPr>
          <w:rFonts w:cs="Arial"/>
          <w:b/>
          <w:sz w:val="20"/>
          <w:szCs w:val="20"/>
        </w:rPr>
        <w:t>veřejných zakáz</w:t>
      </w:r>
      <w:r w:rsidR="00994521">
        <w:rPr>
          <w:rFonts w:cs="Arial"/>
          <w:b/>
          <w:sz w:val="20"/>
          <w:szCs w:val="20"/>
        </w:rPr>
        <w:t>e</w:t>
      </w:r>
      <w:r w:rsidRPr="006E0DE1">
        <w:rPr>
          <w:rFonts w:cs="Arial"/>
          <w:b/>
          <w:sz w:val="20"/>
          <w:szCs w:val="20"/>
        </w:rPr>
        <w:t>k</w:t>
      </w:r>
      <w:r w:rsidR="00656414">
        <w:rPr>
          <w:rFonts w:cs="Arial"/>
          <w:b/>
          <w:sz w:val="20"/>
          <w:szCs w:val="20"/>
        </w:rPr>
        <w:t>, ve znění pozdějších předpisů</w:t>
      </w:r>
      <w:r w:rsidRPr="006E0DE1">
        <w:rPr>
          <w:rFonts w:cs="Arial"/>
          <w:b/>
          <w:sz w:val="20"/>
          <w:szCs w:val="20"/>
        </w:rPr>
        <w:t xml:space="preserve"> (dále jen „</w:t>
      </w:r>
      <w:r w:rsidR="00994521">
        <w:rPr>
          <w:rFonts w:cs="Arial"/>
          <w:b/>
          <w:sz w:val="20"/>
          <w:szCs w:val="20"/>
        </w:rPr>
        <w:t>Z</w:t>
      </w:r>
      <w:r w:rsidRPr="006E0DE1">
        <w:rPr>
          <w:rFonts w:cs="Arial"/>
          <w:b/>
          <w:sz w:val="20"/>
          <w:szCs w:val="20"/>
        </w:rPr>
        <w:t>ZVZ“)</w:t>
      </w:r>
    </w:p>
    <w:p w:rsidR="00284F71" w:rsidRPr="00966A06" w:rsidRDefault="00284F71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:rsidR="00DC60E3" w:rsidRPr="00966A06" w:rsidRDefault="00DC60E3" w:rsidP="006C22EE">
      <w:pPr>
        <w:spacing w:line="280" w:lineRule="atLeast"/>
        <w:ind w:right="708"/>
        <w:jc w:val="center"/>
        <w:rPr>
          <w:rFonts w:ascii="Arial" w:hAnsi="Arial" w:cs="Arial"/>
        </w:rPr>
      </w:pPr>
      <w:r w:rsidRPr="00966A06">
        <w:rPr>
          <w:rFonts w:ascii="Arial" w:hAnsi="Arial" w:cs="Arial"/>
          <w:bCs/>
        </w:rPr>
        <w:t>Tato veřejná zakázka je zadávána v souladu s</w:t>
      </w:r>
      <w:r w:rsidR="005C21B1">
        <w:rPr>
          <w:rFonts w:ascii="Arial" w:hAnsi="Arial" w:cs="Arial"/>
          <w:bCs/>
        </w:rPr>
        <w:t> </w:t>
      </w:r>
      <w:r w:rsidRPr="00966A06">
        <w:rPr>
          <w:rFonts w:ascii="Arial" w:hAnsi="Arial" w:cs="Arial"/>
          <w:bCs/>
        </w:rPr>
        <w:t>ustanovením</w:t>
      </w:r>
      <w:r w:rsidR="005C21B1">
        <w:rPr>
          <w:rFonts w:ascii="Arial" w:hAnsi="Arial" w:cs="Arial"/>
          <w:bCs/>
        </w:rPr>
        <w:t xml:space="preserve"> § </w:t>
      </w:r>
      <w:r w:rsidR="006C22EE">
        <w:rPr>
          <w:rFonts w:ascii="Arial" w:hAnsi="Arial" w:cs="Arial"/>
          <w:bCs/>
        </w:rPr>
        <w:t>141</w:t>
      </w:r>
      <w:r w:rsidR="005C21B1">
        <w:rPr>
          <w:rFonts w:ascii="Arial" w:hAnsi="Arial" w:cs="Arial"/>
          <w:bCs/>
        </w:rPr>
        <w:t xml:space="preserve"> </w:t>
      </w:r>
      <w:r w:rsidR="006C22EE">
        <w:rPr>
          <w:rFonts w:ascii="Arial" w:hAnsi="Arial" w:cs="Arial"/>
          <w:bCs/>
        </w:rPr>
        <w:t>ZZVZ</w:t>
      </w:r>
      <w:r w:rsidR="002C2F90">
        <w:rPr>
          <w:rFonts w:ascii="Arial" w:hAnsi="Arial" w:cs="Arial"/>
        </w:rPr>
        <w:t>,</w:t>
      </w:r>
      <w:r w:rsidR="005C21B1">
        <w:rPr>
          <w:rFonts w:ascii="Arial" w:hAnsi="Arial" w:cs="Arial"/>
        </w:rPr>
        <w:t xml:space="preserve"> prostřednictvím elektronického nástroje E-ZAK.</w:t>
      </w:r>
    </w:p>
    <w:p w:rsidR="00D034C8" w:rsidRPr="00966A06" w:rsidRDefault="00D034C8" w:rsidP="00966A06">
      <w:pPr>
        <w:spacing w:line="280" w:lineRule="atLeast"/>
        <w:ind w:right="23"/>
        <w:jc w:val="both"/>
        <w:rPr>
          <w:rFonts w:ascii="Arial" w:hAnsi="Arial" w:cs="Arial"/>
          <w:b/>
          <w:bCs/>
        </w:rPr>
      </w:pPr>
    </w:p>
    <w:p w:rsidR="005C21B1" w:rsidRPr="00966A06" w:rsidRDefault="005C21B1" w:rsidP="00966A06">
      <w:pPr>
        <w:spacing w:line="280" w:lineRule="atLeast"/>
        <w:ind w:right="23"/>
        <w:jc w:val="both"/>
        <w:rPr>
          <w:rFonts w:ascii="Arial" w:hAnsi="Arial" w:cs="Arial"/>
          <w:b/>
          <w:bCs/>
        </w:rPr>
      </w:pPr>
    </w:p>
    <w:tbl>
      <w:tblPr>
        <w:tblW w:w="0" w:type="auto"/>
        <w:tblCellSpacing w:w="20" w:type="dxa"/>
        <w:tblInd w:w="1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29"/>
      </w:tblGrid>
      <w:tr w:rsidR="003E3396" w:rsidRPr="00966A06" w:rsidTr="0060110B">
        <w:trPr>
          <w:trHeight w:val="765"/>
          <w:tblCellSpacing w:w="20" w:type="dxa"/>
        </w:trPr>
        <w:tc>
          <w:tcPr>
            <w:tcW w:w="9270" w:type="dxa"/>
            <w:vAlign w:val="center"/>
          </w:tcPr>
          <w:p w:rsidR="008061CB" w:rsidRPr="002A3C65" w:rsidRDefault="008061CB" w:rsidP="008061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A3C65">
              <w:rPr>
                <w:rFonts w:ascii="Arial" w:hAnsi="Arial" w:cs="Arial"/>
                <w:b/>
                <w:bCs/>
                <w:sz w:val="24"/>
              </w:rPr>
              <w:t xml:space="preserve">DNS </w:t>
            </w:r>
            <w:r w:rsidR="00F20315">
              <w:rPr>
                <w:rFonts w:ascii="Arial" w:hAnsi="Arial" w:cs="Arial"/>
                <w:b/>
                <w:bCs/>
                <w:sz w:val="24"/>
              </w:rPr>
              <w:t>0</w:t>
            </w:r>
            <w:r w:rsidR="00DB1462">
              <w:rPr>
                <w:rFonts w:ascii="Arial" w:hAnsi="Arial" w:cs="Arial"/>
                <w:b/>
                <w:bCs/>
                <w:sz w:val="24"/>
              </w:rPr>
              <w:t>3</w:t>
            </w:r>
            <w:r w:rsidR="00F20315">
              <w:rPr>
                <w:rFonts w:ascii="Arial" w:hAnsi="Arial" w:cs="Arial"/>
                <w:b/>
                <w:bCs/>
                <w:sz w:val="24"/>
              </w:rPr>
              <w:t xml:space="preserve"> (201</w:t>
            </w:r>
            <w:r w:rsidR="00486958">
              <w:rPr>
                <w:rFonts w:ascii="Arial" w:hAnsi="Arial" w:cs="Arial"/>
                <w:b/>
                <w:bCs/>
                <w:sz w:val="24"/>
              </w:rPr>
              <w:t>8</w:t>
            </w:r>
            <w:r w:rsidR="00F20315">
              <w:rPr>
                <w:rFonts w:ascii="Arial" w:hAnsi="Arial" w:cs="Arial"/>
                <w:b/>
                <w:bCs/>
                <w:sz w:val="24"/>
              </w:rPr>
              <w:t>/</w:t>
            </w:r>
            <w:r w:rsidR="00656414">
              <w:rPr>
                <w:rFonts w:ascii="Arial" w:hAnsi="Arial" w:cs="Arial"/>
                <w:b/>
                <w:bCs/>
                <w:sz w:val="24"/>
              </w:rPr>
              <w:t>3</w:t>
            </w:r>
            <w:r w:rsidR="002C4BF9">
              <w:rPr>
                <w:rFonts w:ascii="Arial" w:hAnsi="Arial" w:cs="Arial"/>
                <w:b/>
                <w:bCs/>
                <w:sz w:val="24"/>
              </w:rPr>
              <w:t>8</w:t>
            </w:r>
            <w:r w:rsidRPr="002A3C65">
              <w:rPr>
                <w:rFonts w:ascii="Arial" w:hAnsi="Arial" w:cs="Arial"/>
                <w:b/>
                <w:bCs/>
                <w:sz w:val="24"/>
              </w:rPr>
              <w:t>)</w:t>
            </w:r>
          </w:p>
          <w:p w:rsidR="00656414" w:rsidRDefault="00656414" w:rsidP="00656414">
            <w:pPr>
              <w:keepNext/>
              <w:spacing w:line="28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Technické</w:t>
            </w:r>
            <w:r w:rsidRPr="00656414">
              <w:rPr>
                <w:rFonts w:ascii="Arial" w:hAnsi="Arial" w:cs="Arial"/>
                <w:b/>
                <w:sz w:val="24"/>
                <w:szCs w:val="24"/>
              </w:rPr>
              <w:t xml:space="preserve"> zajištění 7 školení </w:t>
            </w:r>
          </w:p>
          <w:p w:rsidR="003E3396" w:rsidRPr="00656414" w:rsidRDefault="00656414" w:rsidP="00656414">
            <w:pPr>
              <w:keepNext/>
              <w:spacing w:line="280" w:lineRule="atLeast"/>
              <w:jc w:val="center"/>
            </w:pPr>
            <w:r w:rsidRPr="00656414">
              <w:rPr>
                <w:rFonts w:ascii="Arial" w:hAnsi="Arial" w:cs="Arial"/>
                <w:b/>
                <w:sz w:val="24"/>
                <w:szCs w:val="24"/>
              </w:rPr>
              <w:t xml:space="preserve">„KA 4.5 </w:t>
            </w:r>
            <w:proofErr w:type="spellStart"/>
            <w:r w:rsidRPr="00656414">
              <w:rPr>
                <w:rFonts w:ascii="Arial" w:hAnsi="Arial" w:cs="Arial"/>
                <w:b/>
                <w:sz w:val="24"/>
                <w:szCs w:val="24"/>
              </w:rPr>
              <w:t>Attachment</w:t>
            </w:r>
            <w:proofErr w:type="spellEnd"/>
            <w:r w:rsidRPr="00656414">
              <w:rPr>
                <w:rFonts w:ascii="Arial" w:hAnsi="Arial" w:cs="Arial"/>
                <w:b/>
                <w:sz w:val="24"/>
                <w:szCs w:val="24"/>
              </w:rPr>
              <w:t xml:space="preserve"> – skupinové supervize + terapie 02/2018 – 06/2018</w:t>
            </w:r>
            <w:r>
              <w:t>“</w:t>
            </w:r>
          </w:p>
        </w:tc>
      </w:tr>
    </w:tbl>
    <w:p w:rsidR="00BF5270" w:rsidRPr="00966A06" w:rsidRDefault="00BF5270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:rsidR="00284F71" w:rsidRPr="00966A06" w:rsidRDefault="00C96A71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  <w:r w:rsidRPr="00966A06">
        <w:rPr>
          <w:rFonts w:ascii="Arial" w:hAnsi="Arial" w:cs="Arial"/>
          <w:b/>
          <w:bCs/>
        </w:rPr>
        <w:t xml:space="preserve">(dále </w:t>
      </w:r>
      <w:r w:rsidR="000C7F43" w:rsidRPr="00966A06">
        <w:rPr>
          <w:rFonts w:ascii="Arial" w:hAnsi="Arial" w:cs="Arial"/>
          <w:b/>
          <w:bCs/>
        </w:rPr>
        <w:t>také</w:t>
      </w:r>
      <w:r w:rsidRPr="00966A06">
        <w:rPr>
          <w:rFonts w:ascii="Arial" w:hAnsi="Arial" w:cs="Arial"/>
          <w:b/>
          <w:bCs/>
        </w:rPr>
        <w:t xml:space="preserve"> „zakázka“)</w:t>
      </w:r>
    </w:p>
    <w:p w:rsidR="00C96A71" w:rsidRPr="00966A06" w:rsidRDefault="00C96A71" w:rsidP="00966A06">
      <w:pPr>
        <w:spacing w:line="280" w:lineRule="atLeast"/>
        <w:ind w:right="23"/>
        <w:jc w:val="center"/>
        <w:rPr>
          <w:rFonts w:ascii="Arial" w:hAnsi="Arial" w:cs="Arial"/>
          <w:b/>
        </w:rPr>
      </w:pPr>
    </w:p>
    <w:tbl>
      <w:tblPr>
        <w:tblW w:w="0" w:type="auto"/>
        <w:tblCellSpacing w:w="20" w:type="dxa"/>
        <w:tblInd w:w="1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95"/>
        <w:gridCol w:w="6034"/>
      </w:tblGrid>
      <w:tr w:rsidR="003E3396" w:rsidRPr="00966A06" w:rsidTr="0060110B">
        <w:trPr>
          <w:trHeight w:val="397"/>
          <w:tblCellSpacing w:w="20" w:type="dxa"/>
        </w:trPr>
        <w:tc>
          <w:tcPr>
            <w:tcW w:w="3170" w:type="dxa"/>
            <w:shd w:val="clear" w:color="auto" w:fill="C0C0C0"/>
            <w:vAlign w:val="center"/>
          </w:tcPr>
          <w:p w:rsidR="003E3396" w:rsidRPr="00966A06" w:rsidRDefault="003E3396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Druh zakázky:</w:t>
            </w:r>
          </w:p>
        </w:tc>
        <w:tc>
          <w:tcPr>
            <w:tcW w:w="6060" w:type="dxa"/>
            <w:vAlign w:val="center"/>
          </w:tcPr>
          <w:p w:rsidR="003E3396" w:rsidRPr="00966A06" w:rsidRDefault="003E3396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služby</w:t>
            </w:r>
          </w:p>
        </w:tc>
      </w:tr>
    </w:tbl>
    <w:p w:rsidR="003E3396" w:rsidRPr="00966A06" w:rsidRDefault="003E3396" w:rsidP="00966A06">
      <w:pPr>
        <w:spacing w:line="280" w:lineRule="atLeast"/>
        <w:ind w:right="23"/>
        <w:rPr>
          <w:rFonts w:ascii="Arial" w:hAnsi="Arial" w:cs="Arial"/>
          <w:b/>
        </w:rPr>
      </w:pPr>
    </w:p>
    <w:tbl>
      <w:tblPr>
        <w:tblW w:w="0" w:type="auto"/>
        <w:tblCellSpacing w:w="20" w:type="dxa"/>
        <w:tblInd w:w="1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50"/>
        <w:gridCol w:w="6079"/>
      </w:tblGrid>
      <w:tr w:rsidR="003E3396" w:rsidRPr="00966A06" w:rsidTr="0060110B">
        <w:trPr>
          <w:trHeight w:val="397"/>
          <w:tblCellSpacing w:w="20" w:type="dxa"/>
        </w:trPr>
        <w:tc>
          <w:tcPr>
            <w:tcW w:w="9276" w:type="dxa"/>
            <w:gridSpan w:val="2"/>
            <w:shd w:val="clear" w:color="auto" w:fill="000080"/>
            <w:vAlign w:val="center"/>
          </w:tcPr>
          <w:p w:rsidR="003E3396" w:rsidRPr="00966A06" w:rsidRDefault="003E3396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ZADAVATEL: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Název:</w:t>
            </w:r>
          </w:p>
        </w:tc>
        <w:tc>
          <w:tcPr>
            <w:tcW w:w="6103" w:type="dxa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Česká republika – Ministerstvo práce a sociálních věcí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6103" w:type="dxa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 w:rsidRPr="00966A06">
              <w:rPr>
                <w:rFonts w:ascii="Arial" w:hAnsi="Arial" w:cs="Arial"/>
              </w:rPr>
              <w:t>Na Poříčním právu 376/1, 128 01 Praha 2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Identifikační číslo:</w:t>
            </w:r>
          </w:p>
        </w:tc>
        <w:tc>
          <w:tcPr>
            <w:tcW w:w="6103" w:type="dxa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 w:rsidRPr="00966A06">
              <w:rPr>
                <w:rFonts w:ascii="Arial" w:hAnsi="Arial" w:cs="Arial"/>
              </w:rPr>
              <w:t>00551023</w:t>
            </w:r>
          </w:p>
        </w:tc>
      </w:tr>
      <w:tr w:rsidR="00DC60E3" w:rsidRPr="00966A06" w:rsidTr="0060110B">
        <w:trPr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F94093" w:rsidP="00F94093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oprávněná zastupovat zadavatele</w:t>
            </w:r>
            <w:r w:rsidR="00DC60E3" w:rsidRPr="00966A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03" w:type="dxa"/>
            <w:vAlign w:val="center"/>
          </w:tcPr>
          <w:p w:rsidR="00DC60E3" w:rsidRPr="00966A06" w:rsidRDefault="0018288F" w:rsidP="00F94093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Lada Hlaváčková</w:t>
            </w:r>
            <w:r w:rsidR="007C6913">
              <w:rPr>
                <w:rFonts w:ascii="Arial" w:hAnsi="Arial" w:cs="Arial"/>
              </w:rPr>
              <w:t xml:space="preserve">, </w:t>
            </w:r>
            <w:r w:rsidR="00F94093">
              <w:rPr>
                <w:rFonts w:ascii="Arial" w:hAnsi="Arial" w:cs="Arial"/>
              </w:rPr>
              <w:t>ředitelka</w:t>
            </w:r>
            <w:r w:rsidR="007C6913">
              <w:rPr>
                <w:rFonts w:ascii="Arial" w:hAnsi="Arial" w:cs="Arial"/>
              </w:rPr>
              <w:t xml:space="preserve"> odboru řízení projektů</w:t>
            </w:r>
          </w:p>
        </w:tc>
      </w:tr>
      <w:tr w:rsidR="00E167BD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Kontaktní osoba:</w:t>
            </w:r>
          </w:p>
        </w:tc>
        <w:tc>
          <w:tcPr>
            <w:tcW w:w="6103" w:type="dxa"/>
            <w:vAlign w:val="center"/>
          </w:tcPr>
          <w:p w:rsidR="00E167BD" w:rsidRPr="00966A06" w:rsidRDefault="00C91EF6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Chadimová</w:t>
            </w:r>
            <w:r w:rsidR="00E167BD" w:rsidRPr="00966A06">
              <w:rPr>
                <w:rFonts w:ascii="Arial" w:hAnsi="Arial" w:cs="Arial"/>
              </w:rPr>
              <w:t>, oddělení veřejných zakázek</w:t>
            </w:r>
          </w:p>
        </w:tc>
      </w:tr>
      <w:tr w:rsidR="00E167BD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Tel.:</w:t>
            </w:r>
          </w:p>
        </w:tc>
        <w:tc>
          <w:tcPr>
            <w:tcW w:w="6103" w:type="dxa"/>
            <w:vAlign w:val="center"/>
          </w:tcPr>
          <w:p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 w:rsidRPr="00966A06">
              <w:rPr>
                <w:rFonts w:ascii="Arial" w:hAnsi="Arial" w:cs="Arial"/>
              </w:rPr>
              <w:t>+420 221</w:t>
            </w:r>
            <w:r w:rsidR="00C91EF6">
              <w:rPr>
                <w:rFonts w:ascii="Arial" w:hAnsi="Arial" w:cs="Arial"/>
              </w:rPr>
              <w:t> </w:t>
            </w:r>
            <w:r w:rsidRPr="00966A06">
              <w:rPr>
                <w:rFonts w:ascii="Arial" w:hAnsi="Arial" w:cs="Arial"/>
              </w:rPr>
              <w:t>92</w:t>
            </w:r>
            <w:r w:rsidR="00C91EF6">
              <w:rPr>
                <w:rFonts w:ascii="Arial" w:hAnsi="Arial" w:cs="Arial"/>
              </w:rPr>
              <w:t>3 250</w:t>
            </w:r>
          </w:p>
        </w:tc>
      </w:tr>
      <w:tr w:rsidR="00E167BD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103" w:type="dxa"/>
            <w:vAlign w:val="center"/>
          </w:tcPr>
          <w:p w:rsidR="00E167BD" w:rsidRPr="00966A06" w:rsidRDefault="00C40992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hyperlink r:id="rId10" w:history="1">
              <w:r w:rsidR="00C91EF6" w:rsidRPr="007F0CCD">
                <w:rPr>
                  <w:rStyle w:val="Hypertextovodkaz"/>
                  <w:rFonts w:ascii="Arial" w:hAnsi="Arial" w:cs="Arial"/>
                </w:rPr>
                <w:t>helena.chadimova@mpsv.cz</w:t>
              </w:r>
            </w:hyperlink>
            <w:r w:rsidR="00C91EF6">
              <w:rPr>
                <w:rFonts w:ascii="Arial" w:hAnsi="Arial" w:cs="Arial"/>
              </w:rPr>
              <w:t xml:space="preserve"> 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C60E3" w:rsidRPr="00022120" w:rsidRDefault="00C40992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15. 1. 2018</w:t>
            </w:r>
          </w:p>
        </w:tc>
      </w:tr>
      <w:tr w:rsidR="00DC60E3" w:rsidRPr="00966A06" w:rsidTr="0060110B">
        <w:trPr>
          <w:tblCellSpacing w:w="20" w:type="dxa"/>
        </w:trPr>
        <w:tc>
          <w:tcPr>
            <w:tcW w:w="3133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 xml:space="preserve">Podpis osoby oprávněné </w:t>
            </w:r>
            <w:r w:rsidR="00B63ABC" w:rsidRPr="00966A06">
              <w:rPr>
                <w:rFonts w:ascii="Arial" w:hAnsi="Arial" w:cs="Arial"/>
                <w:b/>
              </w:rPr>
              <w:t>zastupovat</w:t>
            </w:r>
            <w:r w:rsidRPr="00966A06">
              <w:rPr>
                <w:rFonts w:ascii="Arial" w:hAnsi="Arial" w:cs="Arial"/>
                <w:b/>
              </w:rPr>
              <w:t xml:space="preserve"> zadavatele: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F1652" w:rsidRPr="00966A06" w:rsidRDefault="00C40992" w:rsidP="00CF1652">
            <w:pPr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Lada Hlaváčková, v. r.</w:t>
            </w:r>
          </w:p>
        </w:tc>
      </w:tr>
    </w:tbl>
    <w:p w:rsidR="00BF5270" w:rsidRPr="00966A06" w:rsidRDefault="00BF5270" w:rsidP="00966A06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BF5270" w:rsidRPr="00966A06" w:rsidRDefault="00BF5270" w:rsidP="00966A06">
      <w:pPr>
        <w:spacing w:line="280" w:lineRule="atLeast"/>
        <w:rPr>
          <w:rFonts w:ascii="Arial" w:hAnsi="Arial" w:cs="Arial"/>
          <w:b/>
          <w:bCs/>
          <w:u w:val="double"/>
        </w:rPr>
      </w:pPr>
      <w:r w:rsidRPr="00966A06">
        <w:rPr>
          <w:rFonts w:ascii="Arial" w:hAnsi="Arial" w:cs="Arial"/>
          <w:b/>
          <w:bCs/>
          <w:u w:val="double"/>
        </w:rPr>
        <w:br w:type="page"/>
      </w:r>
    </w:p>
    <w:p w:rsidR="000464F0" w:rsidRPr="00966A06" w:rsidRDefault="005C21B1" w:rsidP="003654D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num" w:pos="1800"/>
        </w:tabs>
        <w:spacing w:line="280" w:lineRule="atLeast"/>
        <w:ind w:right="23"/>
        <w:jc w:val="both"/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C21B1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ÚDAJE O PŘÍSTUPU K ZADÁVACÍ DOKUMENTACI</w:t>
      </w:r>
      <w:r w:rsidR="003654D0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D</w:t>
      </w:r>
      <w:r w:rsidR="00D70371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YNAMICKÉHO NÁKUPNÍHO SYSTÉMU</w:t>
      </w:r>
    </w:p>
    <w:p w:rsidR="000464F0" w:rsidRDefault="000464F0" w:rsidP="004C75C8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D70371" w:rsidRDefault="005C21B1" w:rsidP="004C75C8">
      <w:pPr>
        <w:spacing w:line="280" w:lineRule="atLeast"/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t xml:space="preserve">Zadávací dokumentace je </w:t>
      </w:r>
      <w:r w:rsidRPr="00EC102C">
        <w:rPr>
          <w:rFonts w:ascii="Arial" w:hAnsi="Arial" w:cs="Arial"/>
        </w:rPr>
        <w:t xml:space="preserve">včetně </w:t>
      </w:r>
      <w:r w:rsidR="00D70371">
        <w:rPr>
          <w:rFonts w:ascii="Arial" w:hAnsi="Arial" w:cs="Arial"/>
        </w:rPr>
        <w:t>vysvětlení zadávací dokumentace, její změny nebo doplnění</w:t>
      </w:r>
      <w:r w:rsidRPr="00EC102C">
        <w:rPr>
          <w:rFonts w:ascii="Arial" w:hAnsi="Arial" w:cs="Arial"/>
        </w:rPr>
        <w:t xml:space="preserve"> </w:t>
      </w:r>
      <w:r w:rsidR="00D70371" w:rsidRPr="00D70371">
        <w:rPr>
          <w:rFonts w:ascii="Arial" w:hAnsi="Arial" w:cs="Arial"/>
        </w:rPr>
        <w:t>dodavatelům poskytována bezúplatně neomezeným a dálkovým přístupem v plném rozsahu na profilu zadavatele</w:t>
      </w:r>
      <w:r w:rsidR="00D70371">
        <w:rPr>
          <w:rFonts w:ascii="Arial" w:hAnsi="Arial" w:cs="Arial"/>
        </w:rPr>
        <w:t>,</w:t>
      </w:r>
      <w:r w:rsidR="00D70371" w:rsidRPr="00D70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adrese elektronického nástroje E-ZAK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: </w:t>
      </w:r>
      <w:hyperlink r:id="rId11" w:history="1">
        <w:r w:rsidR="00DB1462" w:rsidRPr="00450BBE">
          <w:rPr>
            <w:rStyle w:val="Hypertextovodkaz"/>
            <w:rFonts w:ascii="Arial" w:hAnsi="Arial" w:cs="Arial"/>
          </w:rPr>
          <w:t>https://mpsv.ezak.cz/dns_display_8.html</w:t>
        </w:r>
      </w:hyperlink>
      <w:r>
        <w:rPr>
          <w:rStyle w:val="Hypertextovodkaz"/>
          <w:rFonts w:ascii="Arial" w:hAnsi="Arial" w:cs="Arial"/>
        </w:rPr>
        <w:t xml:space="preserve">. </w:t>
      </w:r>
    </w:p>
    <w:p w:rsidR="005714B8" w:rsidRDefault="005714B8" w:rsidP="005714B8">
      <w:pPr>
        <w:jc w:val="both"/>
        <w:rPr>
          <w:rFonts w:ascii="Arial" w:hAnsi="Arial" w:cs="Arial"/>
        </w:rPr>
      </w:pPr>
    </w:p>
    <w:p w:rsidR="005714B8" w:rsidRPr="005714B8" w:rsidRDefault="005714B8" w:rsidP="003654D0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num" w:pos="1800"/>
        </w:tabs>
        <w:spacing w:line="280" w:lineRule="atLeast"/>
        <w:ind w:right="23"/>
        <w:jc w:val="both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PŘEDMĚT PLNĚNÍ </w:t>
      </w:r>
    </w:p>
    <w:p w:rsidR="005714B8" w:rsidRDefault="005714B8" w:rsidP="005714B8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4C75C8" w:rsidRPr="004C75C8" w:rsidRDefault="004C75C8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4C75C8">
        <w:rPr>
          <w:rFonts w:ascii="Arial" w:hAnsi="Arial" w:cs="Arial"/>
          <w:b/>
          <w:bCs/>
        </w:rPr>
        <w:t>PŘEDMĚT PLNĚNÍ</w:t>
      </w:r>
    </w:p>
    <w:p w:rsidR="004C75C8" w:rsidRDefault="004C75C8" w:rsidP="004C75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</w:p>
    <w:p w:rsidR="000F2B7C" w:rsidRDefault="004C75C8" w:rsidP="00A27D08">
      <w:pPr>
        <w:spacing w:line="280" w:lineRule="atLeast"/>
        <w:jc w:val="both"/>
        <w:rPr>
          <w:rFonts w:ascii="Arial" w:hAnsi="Arial" w:cs="Arial"/>
        </w:rPr>
      </w:pPr>
      <w:r w:rsidRPr="00C5777A">
        <w:rPr>
          <w:rFonts w:ascii="Arial" w:hAnsi="Arial" w:cs="Arial"/>
        </w:rPr>
        <w:t>Předmětem plnění této veřejné zakázky je</w:t>
      </w:r>
      <w:r w:rsidR="00A27D08">
        <w:rPr>
          <w:rFonts w:ascii="Arial" w:hAnsi="Arial" w:cs="Arial"/>
        </w:rPr>
        <w:t xml:space="preserve"> komplexní technické zajištění </w:t>
      </w:r>
      <w:r w:rsidR="00656414">
        <w:rPr>
          <w:rFonts w:ascii="Arial" w:hAnsi="Arial" w:cs="Arial"/>
        </w:rPr>
        <w:t>sedmi</w:t>
      </w:r>
      <w:r w:rsidR="00140F84">
        <w:rPr>
          <w:rFonts w:ascii="Arial" w:hAnsi="Arial" w:cs="Arial"/>
        </w:rPr>
        <w:t xml:space="preserve"> </w:t>
      </w:r>
      <w:r w:rsidR="00825839">
        <w:rPr>
          <w:rFonts w:ascii="Arial" w:hAnsi="Arial" w:cs="Arial"/>
        </w:rPr>
        <w:t>(</w:t>
      </w:r>
      <w:r w:rsidR="00656414">
        <w:rPr>
          <w:rFonts w:ascii="Arial" w:hAnsi="Arial" w:cs="Arial"/>
        </w:rPr>
        <w:t>7</w:t>
      </w:r>
      <w:r w:rsidR="00140F84">
        <w:rPr>
          <w:rFonts w:ascii="Arial" w:hAnsi="Arial" w:cs="Arial"/>
        </w:rPr>
        <w:t xml:space="preserve">) </w:t>
      </w:r>
      <w:r w:rsidR="00A27D08">
        <w:rPr>
          <w:rFonts w:ascii="Arial" w:hAnsi="Arial" w:cs="Arial"/>
        </w:rPr>
        <w:t>školení</w:t>
      </w:r>
      <w:r w:rsidR="002C4BF9">
        <w:rPr>
          <w:rFonts w:ascii="Arial" w:hAnsi="Arial" w:cs="Arial"/>
        </w:rPr>
        <w:t xml:space="preserve"> </w:t>
      </w:r>
      <w:r w:rsidR="00A27D08" w:rsidRPr="00A27D08">
        <w:rPr>
          <w:rFonts w:ascii="Arial" w:hAnsi="Arial" w:cs="Arial"/>
        </w:rPr>
        <w:t>s řádným plněním všech dalších služeb dle specifikace uvedené v Příloze č. 1</w:t>
      </w:r>
      <w:r w:rsidR="00682ACA">
        <w:rPr>
          <w:rFonts w:ascii="Arial" w:hAnsi="Arial" w:cs="Arial"/>
        </w:rPr>
        <w:t xml:space="preserve"> </w:t>
      </w:r>
      <w:r w:rsidR="00CD73F3">
        <w:rPr>
          <w:rFonts w:ascii="Arial" w:hAnsi="Arial" w:cs="Arial"/>
        </w:rPr>
        <w:t xml:space="preserve">této Výzvy – Návrh </w:t>
      </w:r>
      <w:proofErr w:type="gramStart"/>
      <w:r w:rsidR="00CD73F3">
        <w:rPr>
          <w:rFonts w:ascii="Arial" w:hAnsi="Arial" w:cs="Arial"/>
        </w:rPr>
        <w:t>Smlouvy</w:t>
      </w:r>
      <w:r w:rsidR="00682ACA">
        <w:rPr>
          <w:rFonts w:ascii="Arial" w:hAnsi="Arial" w:cs="Arial"/>
        </w:rPr>
        <w:t xml:space="preserve"> </w:t>
      </w:r>
      <w:r w:rsidR="002A1FB0">
        <w:rPr>
          <w:rFonts w:ascii="Arial" w:hAnsi="Arial" w:cs="Arial"/>
        </w:rPr>
        <w:t xml:space="preserve"> </w:t>
      </w:r>
      <w:r w:rsidR="00E046D8">
        <w:rPr>
          <w:rFonts w:ascii="Arial" w:hAnsi="Arial" w:cs="Arial"/>
        </w:rPr>
        <w:t>(konkrétně</w:t>
      </w:r>
      <w:proofErr w:type="gramEnd"/>
      <w:r w:rsidR="00E046D8">
        <w:rPr>
          <w:rFonts w:ascii="Arial" w:hAnsi="Arial" w:cs="Arial"/>
        </w:rPr>
        <w:t xml:space="preserve"> v Příloze č. 1 Smlouvy - </w:t>
      </w:r>
      <w:r w:rsidR="002A1FB0" w:rsidRPr="00495CB1">
        <w:rPr>
          <w:rFonts w:ascii="Arial" w:hAnsi="Arial" w:cs="Arial"/>
        </w:rPr>
        <w:t xml:space="preserve">Specifikace předmětu </w:t>
      </w:r>
      <w:r w:rsidR="00CD73F3">
        <w:rPr>
          <w:rFonts w:ascii="Arial" w:hAnsi="Arial" w:cs="Arial"/>
        </w:rPr>
        <w:t>smlouvy</w:t>
      </w:r>
      <w:r w:rsidR="00E046D8">
        <w:rPr>
          <w:rFonts w:ascii="Arial" w:hAnsi="Arial" w:cs="Arial"/>
        </w:rPr>
        <w:t>)</w:t>
      </w:r>
      <w:r w:rsidRPr="00C577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77859">
        <w:rPr>
          <w:rFonts w:ascii="Arial" w:hAnsi="Arial" w:cs="Arial"/>
        </w:rPr>
        <w:t xml:space="preserve"> </w:t>
      </w:r>
    </w:p>
    <w:p w:rsidR="004C75C8" w:rsidRPr="00966A06" w:rsidRDefault="004C75C8" w:rsidP="004C75C8">
      <w:pPr>
        <w:widowControl w:val="0"/>
        <w:spacing w:line="280" w:lineRule="atLeast"/>
        <w:rPr>
          <w:rFonts w:ascii="Arial" w:hAnsi="Arial" w:cs="Arial"/>
        </w:rPr>
      </w:pPr>
    </w:p>
    <w:p w:rsidR="004C75C8" w:rsidRPr="004C75C8" w:rsidRDefault="004C75C8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4C75C8">
        <w:rPr>
          <w:rFonts w:ascii="Arial" w:hAnsi="Arial" w:cs="Arial"/>
          <w:b/>
          <w:bCs/>
        </w:rPr>
        <w:t>MÍSTO A DOBA PLNĚNÍ</w:t>
      </w:r>
    </w:p>
    <w:p w:rsidR="004C75C8" w:rsidRPr="00966A06" w:rsidRDefault="004C75C8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CE56D9" w:rsidRDefault="004C75C8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i/>
          <w:sz w:val="20"/>
          <w:szCs w:val="20"/>
          <w:u w:val="single"/>
        </w:rPr>
      </w:pPr>
      <w:r w:rsidRPr="00F94093">
        <w:rPr>
          <w:rFonts w:ascii="Arial" w:hAnsi="Arial" w:cs="Arial"/>
          <w:i/>
          <w:sz w:val="20"/>
          <w:szCs w:val="20"/>
          <w:u w:val="single"/>
        </w:rPr>
        <w:t>Místo plnění:</w:t>
      </w:r>
    </w:p>
    <w:p w:rsidR="002070D4" w:rsidRPr="00F94093" w:rsidRDefault="002070D4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i/>
          <w:sz w:val="20"/>
          <w:szCs w:val="20"/>
          <w:u w:val="single"/>
        </w:rPr>
      </w:pPr>
    </w:p>
    <w:p w:rsidR="00656414" w:rsidRPr="00656414" w:rsidRDefault="00656414" w:rsidP="00F94093">
      <w:pPr>
        <w:spacing w:line="280" w:lineRule="atLeast"/>
        <w:ind w:right="23"/>
        <w:jc w:val="both"/>
        <w:rPr>
          <w:rFonts w:ascii="Arial" w:hAnsi="Arial" w:cs="Arial"/>
          <w:b/>
        </w:rPr>
      </w:pPr>
      <w:r w:rsidRPr="00656414">
        <w:rPr>
          <w:rFonts w:ascii="Arial" w:hAnsi="Arial" w:cs="Arial"/>
          <w:b/>
        </w:rPr>
        <w:t>Terapie hrou + Filiální terapie + Supervize (</w:t>
      </w:r>
      <w:proofErr w:type="spellStart"/>
      <w:r w:rsidRPr="00656414">
        <w:rPr>
          <w:rFonts w:ascii="Arial" w:hAnsi="Arial" w:cs="Arial"/>
          <w:b/>
        </w:rPr>
        <w:t>sk</w:t>
      </w:r>
      <w:proofErr w:type="spellEnd"/>
      <w:r w:rsidRPr="00656414">
        <w:rPr>
          <w:rFonts w:ascii="Arial" w:hAnsi="Arial" w:cs="Arial"/>
          <w:b/>
        </w:rPr>
        <w:t>. A)</w:t>
      </w:r>
    </w:p>
    <w:p w:rsidR="00656414" w:rsidRPr="00656414" w:rsidRDefault="00656414" w:rsidP="00F94093">
      <w:pPr>
        <w:spacing w:line="280" w:lineRule="atLeast"/>
        <w:ind w:right="23"/>
        <w:jc w:val="both"/>
        <w:rPr>
          <w:rFonts w:ascii="Arial" w:hAnsi="Arial" w:cs="Arial"/>
          <w:b/>
        </w:rPr>
      </w:pPr>
      <w:r w:rsidRPr="00656414">
        <w:rPr>
          <w:rFonts w:ascii="Arial" w:hAnsi="Arial" w:cs="Arial"/>
          <w:b/>
        </w:rPr>
        <w:t>Terapie hrou + Filiální terapie + Supervize (</w:t>
      </w:r>
      <w:proofErr w:type="spellStart"/>
      <w:r w:rsidRPr="00656414">
        <w:rPr>
          <w:rFonts w:ascii="Arial" w:hAnsi="Arial" w:cs="Arial"/>
          <w:b/>
        </w:rPr>
        <w:t>sk</w:t>
      </w:r>
      <w:proofErr w:type="spellEnd"/>
      <w:r w:rsidRPr="00656414">
        <w:rPr>
          <w:rFonts w:ascii="Arial" w:hAnsi="Arial" w:cs="Arial"/>
          <w:b/>
        </w:rPr>
        <w:t>. B)</w:t>
      </w:r>
    </w:p>
    <w:p w:rsidR="00656414" w:rsidRPr="00656414" w:rsidRDefault="00656414" w:rsidP="00F94093">
      <w:pPr>
        <w:spacing w:line="280" w:lineRule="atLeast"/>
        <w:ind w:right="23"/>
        <w:jc w:val="both"/>
        <w:rPr>
          <w:rFonts w:ascii="Arial" w:hAnsi="Arial" w:cs="Arial"/>
          <w:b/>
        </w:rPr>
      </w:pPr>
      <w:proofErr w:type="spellStart"/>
      <w:r w:rsidRPr="00656414">
        <w:rPr>
          <w:rFonts w:ascii="Arial" w:hAnsi="Arial" w:cs="Arial"/>
          <w:b/>
        </w:rPr>
        <w:t>Theraplay</w:t>
      </w:r>
      <w:proofErr w:type="spellEnd"/>
      <w:r w:rsidRPr="00656414">
        <w:rPr>
          <w:rFonts w:ascii="Arial" w:hAnsi="Arial" w:cs="Arial"/>
          <w:b/>
        </w:rPr>
        <w:t xml:space="preserve"> + Filiální terapie + Supervize (</w:t>
      </w:r>
      <w:proofErr w:type="spellStart"/>
      <w:r w:rsidRPr="00656414">
        <w:rPr>
          <w:rFonts w:ascii="Arial" w:hAnsi="Arial" w:cs="Arial"/>
          <w:b/>
        </w:rPr>
        <w:t>sk</w:t>
      </w:r>
      <w:proofErr w:type="spellEnd"/>
      <w:r w:rsidRPr="00656414">
        <w:rPr>
          <w:rFonts w:ascii="Arial" w:hAnsi="Arial" w:cs="Arial"/>
          <w:b/>
        </w:rPr>
        <w:t>. C)</w:t>
      </w:r>
    </w:p>
    <w:p w:rsidR="002C4BF9" w:rsidRPr="00656414" w:rsidRDefault="00656414" w:rsidP="00F94093">
      <w:pPr>
        <w:spacing w:line="280" w:lineRule="atLeast"/>
        <w:ind w:right="23"/>
        <w:jc w:val="both"/>
        <w:rPr>
          <w:rFonts w:ascii="Arial" w:hAnsi="Arial" w:cs="Arial"/>
          <w:b/>
        </w:rPr>
      </w:pPr>
      <w:proofErr w:type="spellStart"/>
      <w:r w:rsidRPr="00656414">
        <w:rPr>
          <w:rFonts w:ascii="Arial" w:hAnsi="Arial" w:cs="Arial"/>
          <w:b/>
        </w:rPr>
        <w:t>Theraplay</w:t>
      </w:r>
      <w:proofErr w:type="spellEnd"/>
      <w:r w:rsidRPr="00656414">
        <w:rPr>
          <w:rFonts w:ascii="Arial" w:hAnsi="Arial" w:cs="Arial"/>
          <w:b/>
        </w:rPr>
        <w:t xml:space="preserve"> + Filiální terapie + Supervize (</w:t>
      </w:r>
      <w:proofErr w:type="spellStart"/>
      <w:r w:rsidRPr="00656414">
        <w:rPr>
          <w:rFonts w:ascii="Arial" w:hAnsi="Arial" w:cs="Arial"/>
          <w:b/>
        </w:rPr>
        <w:t>sk</w:t>
      </w:r>
      <w:proofErr w:type="spellEnd"/>
      <w:r w:rsidRPr="00656414">
        <w:rPr>
          <w:rFonts w:ascii="Arial" w:hAnsi="Arial" w:cs="Arial"/>
          <w:b/>
        </w:rPr>
        <w:t>. D)</w:t>
      </w:r>
    </w:p>
    <w:p w:rsidR="00656414" w:rsidRPr="00656414" w:rsidRDefault="00656414" w:rsidP="00F94093">
      <w:pPr>
        <w:spacing w:line="280" w:lineRule="atLeast"/>
        <w:ind w:right="23"/>
        <w:jc w:val="both"/>
        <w:rPr>
          <w:rFonts w:ascii="Arial" w:hAnsi="Arial" w:cs="Arial"/>
          <w:b/>
        </w:rPr>
      </w:pPr>
      <w:r w:rsidRPr="00656414">
        <w:rPr>
          <w:rFonts w:ascii="Arial" w:hAnsi="Arial" w:cs="Arial"/>
          <w:b/>
        </w:rPr>
        <w:t>Skupinová supervize/</w:t>
      </w:r>
      <w:proofErr w:type="spellStart"/>
      <w:r w:rsidRPr="00656414">
        <w:rPr>
          <w:rFonts w:ascii="Arial" w:hAnsi="Arial" w:cs="Arial"/>
          <w:b/>
        </w:rPr>
        <w:t>Theraplay</w:t>
      </w:r>
      <w:proofErr w:type="spellEnd"/>
      <w:r w:rsidRPr="00656414">
        <w:rPr>
          <w:rFonts w:ascii="Arial" w:hAnsi="Arial" w:cs="Arial"/>
          <w:b/>
        </w:rPr>
        <w:t xml:space="preserve"> (</w:t>
      </w:r>
      <w:proofErr w:type="spellStart"/>
      <w:r w:rsidRPr="00656414">
        <w:rPr>
          <w:rFonts w:ascii="Arial" w:hAnsi="Arial" w:cs="Arial"/>
          <w:b/>
        </w:rPr>
        <w:t>sk</w:t>
      </w:r>
      <w:proofErr w:type="spellEnd"/>
      <w:r w:rsidRPr="00656414">
        <w:rPr>
          <w:rFonts w:ascii="Arial" w:hAnsi="Arial" w:cs="Arial"/>
          <w:b/>
        </w:rPr>
        <w:t>. A+B)</w:t>
      </w:r>
    </w:p>
    <w:p w:rsidR="00656414" w:rsidRPr="00656414" w:rsidRDefault="00656414" w:rsidP="00780FAD">
      <w:pPr>
        <w:spacing w:line="280" w:lineRule="atLeast"/>
        <w:ind w:right="23"/>
        <w:jc w:val="both"/>
        <w:rPr>
          <w:rFonts w:ascii="Arial" w:hAnsi="Arial" w:cs="Arial"/>
          <w:b/>
        </w:rPr>
      </w:pPr>
      <w:r w:rsidRPr="00656414">
        <w:rPr>
          <w:rFonts w:ascii="Arial" w:hAnsi="Arial" w:cs="Arial"/>
          <w:b/>
        </w:rPr>
        <w:t>Skupinová supervize/Dotyková terapie (</w:t>
      </w:r>
      <w:proofErr w:type="spellStart"/>
      <w:r w:rsidRPr="00656414">
        <w:rPr>
          <w:rFonts w:ascii="Arial" w:hAnsi="Arial" w:cs="Arial"/>
          <w:b/>
        </w:rPr>
        <w:t>sk</w:t>
      </w:r>
      <w:proofErr w:type="spellEnd"/>
      <w:r w:rsidRPr="00656414">
        <w:rPr>
          <w:rFonts w:ascii="Arial" w:hAnsi="Arial" w:cs="Arial"/>
          <w:b/>
        </w:rPr>
        <w:t>. A)</w:t>
      </w:r>
    </w:p>
    <w:p w:rsidR="00656414" w:rsidRPr="00656414" w:rsidRDefault="00656414" w:rsidP="00F94093">
      <w:pPr>
        <w:spacing w:line="280" w:lineRule="atLeast"/>
        <w:ind w:right="23"/>
        <w:jc w:val="both"/>
        <w:rPr>
          <w:rFonts w:ascii="Arial" w:hAnsi="Arial" w:cs="Arial"/>
          <w:b/>
        </w:rPr>
      </w:pPr>
      <w:r w:rsidRPr="00656414">
        <w:rPr>
          <w:rFonts w:ascii="Arial" w:hAnsi="Arial" w:cs="Arial"/>
          <w:b/>
        </w:rPr>
        <w:t>Skupinová supervize/Dotyková terapie (</w:t>
      </w:r>
      <w:proofErr w:type="spellStart"/>
      <w:r w:rsidRPr="00656414">
        <w:rPr>
          <w:rFonts w:ascii="Arial" w:hAnsi="Arial" w:cs="Arial"/>
          <w:b/>
        </w:rPr>
        <w:t>sk</w:t>
      </w:r>
      <w:proofErr w:type="spellEnd"/>
      <w:r w:rsidRPr="00656414">
        <w:rPr>
          <w:rFonts w:ascii="Arial" w:hAnsi="Arial" w:cs="Arial"/>
          <w:b/>
        </w:rPr>
        <w:t>. B)</w:t>
      </w:r>
    </w:p>
    <w:p w:rsidR="00780FAD" w:rsidRPr="00656414" w:rsidRDefault="00780FAD" w:rsidP="00F94093">
      <w:pPr>
        <w:spacing w:line="280" w:lineRule="atLeast"/>
        <w:ind w:right="23"/>
        <w:jc w:val="both"/>
        <w:rPr>
          <w:rFonts w:ascii="Arial" w:hAnsi="Arial" w:cs="Arial"/>
          <w:b/>
        </w:rPr>
      </w:pPr>
    </w:p>
    <w:p w:rsidR="00426224" w:rsidRPr="00FB7139" w:rsidRDefault="00780FAD" w:rsidP="00780FAD">
      <w:pPr>
        <w:spacing w:line="280" w:lineRule="atLeast"/>
        <w:ind w:right="2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 výše uvedených školení je místem plnění vždy </w:t>
      </w:r>
      <w:r w:rsidR="00F94093" w:rsidRPr="00FB7139">
        <w:rPr>
          <w:rFonts w:ascii="Arial" w:hAnsi="Arial" w:cs="Arial"/>
          <w:i/>
        </w:rPr>
        <w:t xml:space="preserve">Praha - </w:t>
      </w:r>
      <w:r w:rsidR="00426224" w:rsidRPr="00FB7139">
        <w:rPr>
          <w:rFonts w:ascii="Arial" w:hAnsi="Arial" w:cs="Arial"/>
          <w:i/>
        </w:rPr>
        <w:t xml:space="preserve">Místo konání školení musí být vzdálené od zastávky </w:t>
      </w:r>
      <w:r w:rsidR="00FB7139">
        <w:rPr>
          <w:rFonts w:ascii="Arial" w:hAnsi="Arial" w:cs="Arial"/>
          <w:i/>
        </w:rPr>
        <w:t xml:space="preserve">Hlavní </w:t>
      </w:r>
      <w:r w:rsidR="00426224" w:rsidRPr="00FB7139">
        <w:rPr>
          <w:rFonts w:ascii="Arial" w:hAnsi="Arial" w:cs="Arial"/>
          <w:i/>
        </w:rPr>
        <w:t xml:space="preserve">nádraží ČD na adresu místa konání akce max. </w:t>
      </w:r>
      <w:r w:rsidR="00656414">
        <w:rPr>
          <w:rFonts w:ascii="Arial" w:hAnsi="Arial" w:cs="Arial"/>
          <w:i/>
        </w:rPr>
        <w:t>1</w:t>
      </w:r>
      <w:r w:rsidR="00D63470" w:rsidRPr="00FB7139">
        <w:rPr>
          <w:rFonts w:ascii="Arial" w:hAnsi="Arial" w:cs="Arial"/>
          <w:i/>
        </w:rPr>
        <w:t>5</w:t>
      </w:r>
      <w:r w:rsidR="00FB7139">
        <w:rPr>
          <w:rFonts w:ascii="Arial" w:hAnsi="Arial" w:cs="Arial"/>
          <w:i/>
        </w:rPr>
        <w:t xml:space="preserve"> minut, a to buď pěší </w:t>
      </w:r>
      <w:proofErr w:type="gramStart"/>
      <w:r w:rsidR="00FB7139">
        <w:rPr>
          <w:rFonts w:ascii="Arial" w:hAnsi="Arial" w:cs="Arial"/>
          <w:i/>
        </w:rPr>
        <w:t xml:space="preserve">chůzí </w:t>
      </w:r>
      <w:r w:rsidR="00426224" w:rsidRPr="00FB7139">
        <w:rPr>
          <w:rFonts w:ascii="Arial" w:hAnsi="Arial" w:cs="Arial"/>
          <w:i/>
        </w:rPr>
        <w:t>nebo</w:t>
      </w:r>
      <w:proofErr w:type="gramEnd"/>
      <w:r w:rsidR="00426224" w:rsidRPr="00FB7139">
        <w:rPr>
          <w:rFonts w:ascii="Arial" w:hAnsi="Arial" w:cs="Arial"/>
          <w:i/>
        </w:rPr>
        <w:t xml:space="preserve"> kombinací pěší chůze a využití prostředků MHD</w:t>
      </w:r>
      <w:r w:rsidR="00656414">
        <w:rPr>
          <w:rFonts w:ascii="Arial" w:hAnsi="Arial" w:cs="Arial"/>
          <w:i/>
        </w:rPr>
        <w:t xml:space="preserve"> </w:t>
      </w:r>
      <w:r w:rsidR="00656414" w:rsidRPr="00656414">
        <w:rPr>
          <w:rFonts w:ascii="Arial" w:hAnsi="Arial" w:cs="Arial"/>
          <w:i/>
        </w:rPr>
        <w:t xml:space="preserve">a to autobus, tramvaj, metro </w:t>
      </w:r>
      <w:r w:rsidR="00426224" w:rsidRPr="00656414">
        <w:rPr>
          <w:rFonts w:ascii="Arial" w:hAnsi="Arial" w:cs="Arial"/>
          <w:i/>
        </w:rPr>
        <w:t>(</w:t>
      </w:r>
      <w:r w:rsidR="00426224" w:rsidRPr="00FB7139">
        <w:rPr>
          <w:rFonts w:ascii="Arial" w:hAnsi="Arial" w:cs="Arial"/>
          <w:i/>
        </w:rPr>
        <w:t xml:space="preserve">včetně přestupů). V případě využití pouze pěší chůze nesmí vzdálenost přesáhnout 1 km. Dojezdová vzdálenost </w:t>
      </w:r>
      <w:r w:rsidR="00CD73F3">
        <w:rPr>
          <w:rFonts w:ascii="Arial" w:hAnsi="Arial" w:cs="Arial"/>
          <w:i/>
        </w:rPr>
        <w:br/>
      </w:r>
      <w:r w:rsidR="00426224" w:rsidRPr="00FB7139">
        <w:rPr>
          <w:rFonts w:ascii="Arial" w:hAnsi="Arial" w:cs="Arial"/>
          <w:i/>
        </w:rPr>
        <w:t>(v minutách) jednotlivých spojů MHD, jakožto i doba přestupu mezi jednotlivými spoji (v minutách) bude posuzována na základě informací databáze portálu IDOS. Docházková vzdálenost (v metrech či kilometrech) bude měřena dle portálu mapy.cz.</w:t>
      </w:r>
    </w:p>
    <w:p w:rsidR="00FB7139" w:rsidRDefault="00FB7139" w:rsidP="00F94093">
      <w:pPr>
        <w:spacing w:line="280" w:lineRule="atLeast"/>
        <w:ind w:right="23"/>
        <w:jc w:val="both"/>
        <w:rPr>
          <w:rFonts w:ascii="Arial" w:hAnsi="Arial" w:cs="Arial"/>
        </w:rPr>
      </w:pPr>
    </w:p>
    <w:p w:rsidR="00513A1C" w:rsidRPr="002070D4" w:rsidRDefault="00A66D37" w:rsidP="00F94093">
      <w:pPr>
        <w:spacing w:line="280" w:lineRule="atLeast"/>
        <w:ind w:right="23"/>
        <w:jc w:val="both"/>
        <w:rPr>
          <w:rFonts w:ascii="Arial" w:hAnsi="Arial" w:cs="Arial"/>
          <w:b/>
          <w:u w:val="single"/>
        </w:rPr>
      </w:pPr>
      <w:r w:rsidRPr="002070D4">
        <w:rPr>
          <w:rFonts w:ascii="Arial" w:hAnsi="Arial" w:cs="Arial"/>
          <w:b/>
          <w:u w:val="single"/>
        </w:rPr>
        <w:t xml:space="preserve">Konkrétní </w:t>
      </w:r>
      <w:r w:rsidR="002B60D0" w:rsidRPr="002070D4">
        <w:rPr>
          <w:rFonts w:ascii="Arial" w:hAnsi="Arial" w:cs="Arial"/>
          <w:b/>
          <w:u w:val="single"/>
        </w:rPr>
        <w:t>míst</w:t>
      </w:r>
      <w:r w:rsidR="00CE56D9" w:rsidRPr="002070D4">
        <w:rPr>
          <w:rFonts w:ascii="Arial" w:hAnsi="Arial" w:cs="Arial"/>
          <w:b/>
          <w:u w:val="single"/>
        </w:rPr>
        <w:t>a</w:t>
      </w:r>
      <w:r w:rsidR="002B60D0" w:rsidRPr="002070D4">
        <w:rPr>
          <w:rFonts w:ascii="Arial" w:hAnsi="Arial" w:cs="Arial"/>
          <w:b/>
          <w:u w:val="single"/>
        </w:rPr>
        <w:t xml:space="preserve"> </w:t>
      </w:r>
      <w:r w:rsidR="00513A1C" w:rsidRPr="002070D4">
        <w:rPr>
          <w:rFonts w:ascii="Arial" w:hAnsi="Arial" w:cs="Arial"/>
          <w:b/>
          <w:u w:val="single"/>
        </w:rPr>
        <w:t xml:space="preserve">konání školení uvede účastník zadávacího řízení do návrhu Smlouvy, který je přílohou č. </w:t>
      </w:r>
      <w:r w:rsidR="00E046D8">
        <w:rPr>
          <w:rFonts w:ascii="Arial" w:hAnsi="Arial" w:cs="Arial"/>
          <w:b/>
          <w:u w:val="single"/>
        </w:rPr>
        <w:t>1</w:t>
      </w:r>
      <w:r w:rsidR="00513A1C" w:rsidRPr="002070D4">
        <w:rPr>
          <w:rFonts w:ascii="Arial" w:hAnsi="Arial" w:cs="Arial"/>
          <w:b/>
          <w:u w:val="single"/>
        </w:rPr>
        <w:t xml:space="preserve"> této Výzvy.</w:t>
      </w:r>
    </w:p>
    <w:p w:rsidR="00D15039" w:rsidRPr="00F94093" w:rsidRDefault="00D15039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b w:val="0"/>
          <w:sz w:val="20"/>
          <w:szCs w:val="20"/>
        </w:rPr>
      </w:pPr>
    </w:p>
    <w:p w:rsidR="004C75C8" w:rsidRPr="00C3030A" w:rsidRDefault="004C75C8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i/>
          <w:sz w:val="20"/>
          <w:szCs w:val="20"/>
          <w:u w:val="single"/>
        </w:rPr>
      </w:pPr>
      <w:r w:rsidRPr="00C3030A">
        <w:rPr>
          <w:rFonts w:ascii="Arial" w:hAnsi="Arial" w:cs="Arial"/>
          <w:i/>
          <w:sz w:val="20"/>
          <w:szCs w:val="20"/>
          <w:u w:val="single"/>
        </w:rPr>
        <w:t>Doba plnění:</w:t>
      </w:r>
    </w:p>
    <w:p w:rsidR="002070D4" w:rsidRPr="00C3030A" w:rsidRDefault="002070D4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i/>
          <w:sz w:val="20"/>
          <w:szCs w:val="20"/>
          <w:u w:val="single"/>
        </w:rPr>
      </w:pPr>
    </w:p>
    <w:p w:rsidR="00C3030A" w:rsidRPr="00C3030A" w:rsidRDefault="00C3030A" w:rsidP="00C3030A">
      <w:pPr>
        <w:spacing w:line="280" w:lineRule="atLeast"/>
        <w:ind w:right="23"/>
        <w:jc w:val="both"/>
        <w:rPr>
          <w:rFonts w:ascii="Arial" w:hAnsi="Arial" w:cs="Arial"/>
          <w:b/>
        </w:rPr>
      </w:pPr>
      <w:r w:rsidRPr="00C3030A">
        <w:rPr>
          <w:rFonts w:ascii="Arial" w:hAnsi="Arial" w:cs="Arial"/>
          <w:b/>
        </w:rPr>
        <w:t>Terapie hrou + Filiální terapie + Supervize (</w:t>
      </w:r>
      <w:proofErr w:type="spellStart"/>
      <w:r w:rsidRPr="00C3030A">
        <w:rPr>
          <w:rFonts w:ascii="Arial" w:hAnsi="Arial" w:cs="Arial"/>
          <w:b/>
        </w:rPr>
        <w:t>sk</w:t>
      </w:r>
      <w:proofErr w:type="spellEnd"/>
      <w:r w:rsidRPr="00C3030A">
        <w:rPr>
          <w:rFonts w:ascii="Arial" w:hAnsi="Arial" w:cs="Arial"/>
          <w:b/>
        </w:rPr>
        <w:t>. A)</w:t>
      </w:r>
    </w:p>
    <w:p w:rsidR="002C4BF9" w:rsidRPr="00C3030A" w:rsidRDefault="00C3030A" w:rsidP="00F94093">
      <w:pPr>
        <w:spacing w:line="280" w:lineRule="atLeast"/>
        <w:ind w:right="23"/>
        <w:jc w:val="both"/>
        <w:rPr>
          <w:rFonts w:ascii="Arial" w:hAnsi="Arial" w:cs="Arial"/>
          <w:b/>
        </w:rPr>
      </w:pPr>
      <w:r w:rsidRPr="00C3030A">
        <w:rPr>
          <w:rFonts w:ascii="Arial" w:hAnsi="Arial" w:cs="Arial"/>
          <w:b/>
        </w:rPr>
        <w:t>22.-</w:t>
      </w:r>
      <w:proofErr w:type="gramStart"/>
      <w:r w:rsidRPr="00C3030A">
        <w:rPr>
          <w:rFonts w:ascii="Arial" w:hAnsi="Arial" w:cs="Arial"/>
          <w:b/>
        </w:rPr>
        <w:t>25.2.2018</w:t>
      </w:r>
      <w:proofErr w:type="gramEnd"/>
      <w:r w:rsidRPr="00C3030A">
        <w:rPr>
          <w:rFonts w:ascii="Arial" w:hAnsi="Arial" w:cs="Arial"/>
          <w:b/>
        </w:rPr>
        <w:t xml:space="preserve"> (9:00 – 17:30)</w:t>
      </w:r>
    </w:p>
    <w:p w:rsidR="00C3030A" w:rsidRPr="00C3030A" w:rsidRDefault="00C3030A" w:rsidP="00F94093">
      <w:pPr>
        <w:spacing w:line="280" w:lineRule="atLeast"/>
        <w:ind w:right="23"/>
        <w:jc w:val="both"/>
        <w:rPr>
          <w:rFonts w:ascii="Arial" w:hAnsi="Arial" w:cs="Arial"/>
        </w:rPr>
      </w:pPr>
    </w:p>
    <w:p w:rsidR="00C3030A" w:rsidRPr="00C3030A" w:rsidRDefault="002C4BF9" w:rsidP="00C3030A">
      <w:pPr>
        <w:spacing w:line="280" w:lineRule="atLeast"/>
        <w:ind w:right="23"/>
        <w:jc w:val="both"/>
        <w:rPr>
          <w:rFonts w:ascii="Arial" w:hAnsi="Arial" w:cs="Arial"/>
          <w:b/>
        </w:rPr>
      </w:pPr>
      <w:r w:rsidRPr="00C3030A">
        <w:rPr>
          <w:rFonts w:ascii="Arial" w:hAnsi="Arial" w:cs="Arial"/>
          <w:b/>
        </w:rPr>
        <w:t>S</w:t>
      </w:r>
      <w:r w:rsidR="00C3030A" w:rsidRPr="00C3030A">
        <w:rPr>
          <w:rFonts w:ascii="Arial" w:hAnsi="Arial" w:cs="Arial"/>
          <w:b/>
        </w:rPr>
        <w:t xml:space="preserve"> Terapie hrou + Filiální terapie + Supervize (</w:t>
      </w:r>
      <w:proofErr w:type="spellStart"/>
      <w:r w:rsidR="00C3030A" w:rsidRPr="00C3030A">
        <w:rPr>
          <w:rFonts w:ascii="Arial" w:hAnsi="Arial" w:cs="Arial"/>
          <w:b/>
        </w:rPr>
        <w:t>sk</w:t>
      </w:r>
      <w:proofErr w:type="spellEnd"/>
      <w:r w:rsidR="00C3030A" w:rsidRPr="00C3030A">
        <w:rPr>
          <w:rFonts w:ascii="Arial" w:hAnsi="Arial" w:cs="Arial"/>
          <w:b/>
        </w:rPr>
        <w:t>. B)</w:t>
      </w:r>
    </w:p>
    <w:p w:rsidR="002C4BF9" w:rsidRPr="00C3030A" w:rsidRDefault="00C3030A" w:rsidP="00F94093">
      <w:pPr>
        <w:spacing w:line="280" w:lineRule="atLeast"/>
        <w:ind w:right="23"/>
        <w:jc w:val="both"/>
        <w:rPr>
          <w:rFonts w:ascii="Arial" w:hAnsi="Arial" w:cs="Arial"/>
          <w:b/>
        </w:rPr>
      </w:pPr>
      <w:r w:rsidRPr="00C3030A">
        <w:rPr>
          <w:rFonts w:ascii="Arial" w:hAnsi="Arial" w:cs="Arial"/>
          <w:b/>
        </w:rPr>
        <w:t>22.-</w:t>
      </w:r>
      <w:proofErr w:type="gramStart"/>
      <w:r w:rsidRPr="00C3030A">
        <w:rPr>
          <w:rFonts w:ascii="Arial" w:hAnsi="Arial" w:cs="Arial"/>
          <w:b/>
        </w:rPr>
        <w:t>25.3.2018</w:t>
      </w:r>
      <w:proofErr w:type="gramEnd"/>
      <w:r w:rsidRPr="00C3030A">
        <w:rPr>
          <w:rFonts w:ascii="Arial" w:hAnsi="Arial" w:cs="Arial"/>
          <w:b/>
        </w:rPr>
        <w:t xml:space="preserve"> (9:00 – 17:30)</w:t>
      </w:r>
    </w:p>
    <w:p w:rsidR="00C3030A" w:rsidRPr="00C3030A" w:rsidRDefault="00C3030A" w:rsidP="00F94093">
      <w:pPr>
        <w:spacing w:line="280" w:lineRule="atLeast"/>
        <w:ind w:right="23"/>
        <w:jc w:val="both"/>
        <w:rPr>
          <w:rFonts w:ascii="Arial" w:hAnsi="Arial" w:cs="Arial"/>
        </w:rPr>
      </w:pPr>
    </w:p>
    <w:p w:rsidR="00C3030A" w:rsidRPr="00C3030A" w:rsidRDefault="00C3030A" w:rsidP="00C3030A">
      <w:pPr>
        <w:spacing w:line="280" w:lineRule="atLeast"/>
        <w:ind w:right="23"/>
        <w:jc w:val="both"/>
        <w:rPr>
          <w:rFonts w:ascii="Arial" w:hAnsi="Arial" w:cs="Arial"/>
          <w:b/>
        </w:rPr>
      </w:pPr>
      <w:proofErr w:type="spellStart"/>
      <w:r w:rsidRPr="00C3030A">
        <w:rPr>
          <w:rFonts w:ascii="Arial" w:hAnsi="Arial" w:cs="Arial"/>
          <w:b/>
        </w:rPr>
        <w:lastRenderedPageBreak/>
        <w:t>Theraplay</w:t>
      </w:r>
      <w:proofErr w:type="spellEnd"/>
      <w:r w:rsidRPr="00C3030A">
        <w:rPr>
          <w:rFonts w:ascii="Arial" w:hAnsi="Arial" w:cs="Arial"/>
          <w:b/>
        </w:rPr>
        <w:t xml:space="preserve"> + Filiální terapie + Supervize (</w:t>
      </w:r>
      <w:proofErr w:type="spellStart"/>
      <w:r w:rsidRPr="00C3030A">
        <w:rPr>
          <w:rFonts w:ascii="Arial" w:hAnsi="Arial" w:cs="Arial"/>
          <w:b/>
        </w:rPr>
        <w:t>sk</w:t>
      </w:r>
      <w:proofErr w:type="spellEnd"/>
      <w:r w:rsidRPr="00C3030A">
        <w:rPr>
          <w:rFonts w:ascii="Arial" w:hAnsi="Arial" w:cs="Arial"/>
          <w:b/>
        </w:rPr>
        <w:t>. C)</w:t>
      </w:r>
    </w:p>
    <w:p w:rsidR="002C4BF9" w:rsidRPr="00C3030A" w:rsidRDefault="00C3030A" w:rsidP="00F94093">
      <w:pPr>
        <w:spacing w:line="280" w:lineRule="atLeast"/>
        <w:ind w:right="23"/>
        <w:jc w:val="both"/>
        <w:rPr>
          <w:rFonts w:ascii="Arial" w:hAnsi="Arial" w:cs="Arial"/>
          <w:b/>
        </w:rPr>
      </w:pPr>
      <w:r w:rsidRPr="00C3030A">
        <w:rPr>
          <w:rFonts w:ascii="Arial" w:hAnsi="Arial" w:cs="Arial"/>
          <w:b/>
        </w:rPr>
        <w:t>5.-</w:t>
      </w:r>
      <w:proofErr w:type="gramStart"/>
      <w:r w:rsidRPr="00C3030A">
        <w:rPr>
          <w:rFonts w:ascii="Arial" w:hAnsi="Arial" w:cs="Arial"/>
          <w:b/>
        </w:rPr>
        <w:t>8.6.2018</w:t>
      </w:r>
      <w:proofErr w:type="gramEnd"/>
      <w:r w:rsidRPr="00C3030A">
        <w:rPr>
          <w:rFonts w:ascii="Arial" w:hAnsi="Arial" w:cs="Arial"/>
          <w:b/>
        </w:rPr>
        <w:t xml:space="preserve"> (9:00 – 17:30)</w:t>
      </w:r>
    </w:p>
    <w:p w:rsidR="00C3030A" w:rsidRPr="00C3030A" w:rsidRDefault="00C3030A" w:rsidP="00F94093">
      <w:pPr>
        <w:spacing w:line="280" w:lineRule="atLeast"/>
        <w:ind w:right="23"/>
        <w:jc w:val="both"/>
        <w:rPr>
          <w:rFonts w:ascii="Arial" w:hAnsi="Arial" w:cs="Arial"/>
        </w:rPr>
      </w:pPr>
    </w:p>
    <w:p w:rsidR="00C3030A" w:rsidRPr="00C3030A" w:rsidRDefault="00C3030A" w:rsidP="00C3030A">
      <w:pPr>
        <w:spacing w:line="280" w:lineRule="atLeast"/>
        <w:ind w:right="23"/>
        <w:jc w:val="both"/>
        <w:rPr>
          <w:rFonts w:ascii="Arial" w:hAnsi="Arial" w:cs="Arial"/>
          <w:b/>
        </w:rPr>
      </w:pPr>
      <w:proofErr w:type="spellStart"/>
      <w:r w:rsidRPr="00C3030A">
        <w:rPr>
          <w:rFonts w:ascii="Arial" w:hAnsi="Arial" w:cs="Arial"/>
          <w:b/>
        </w:rPr>
        <w:t>Theraplay</w:t>
      </w:r>
      <w:proofErr w:type="spellEnd"/>
      <w:r w:rsidRPr="00C3030A">
        <w:rPr>
          <w:rFonts w:ascii="Arial" w:hAnsi="Arial" w:cs="Arial"/>
          <w:b/>
        </w:rPr>
        <w:t xml:space="preserve"> + Filiální terapie + Supervize (</w:t>
      </w:r>
      <w:proofErr w:type="spellStart"/>
      <w:r w:rsidRPr="00C3030A">
        <w:rPr>
          <w:rFonts w:ascii="Arial" w:hAnsi="Arial" w:cs="Arial"/>
          <w:b/>
        </w:rPr>
        <w:t>sk</w:t>
      </w:r>
      <w:proofErr w:type="spellEnd"/>
      <w:r w:rsidRPr="00C3030A">
        <w:rPr>
          <w:rFonts w:ascii="Arial" w:hAnsi="Arial" w:cs="Arial"/>
          <w:b/>
        </w:rPr>
        <w:t>. D)</w:t>
      </w:r>
    </w:p>
    <w:p w:rsidR="002C4BF9" w:rsidRPr="00C3030A" w:rsidRDefault="00C3030A" w:rsidP="004C75C8">
      <w:pPr>
        <w:spacing w:line="280" w:lineRule="atLeast"/>
        <w:ind w:right="23"/>
        <w:jc w:val="both"/>
        <w:rPr>
          <w:rFonts w:ascii="Arial" w:hAnsi="Arial" w:cs="Arial"/>
          <w:b/>
        </w:rPr>
      </w:pPr>
      <w:r w:rsidRPr="00C3030A">
        <w:rPr>
          <w:rFonts w:ascii="Arial" w:hAnsi="Arial" w:cs="Arial"/>
          <w:b/>
        </w:rPr>
        <w:t>12.-</w:t>
      </w:r>
      <w:proofErr w:type="gramStart"/>
      <w:r w:rsidRPr="00C3030A">
        <w:rPr>
          <w:rFonts w:ascii="Arial" w:hAnsi="Arial" w:cs="Arial"/>
          <w:b/>
        </w:rPr>
        <w:t>15.6.2018</w:t>
      </w:r>
      <w:proofErr w:type="gramEnd"/>
      <w:r w:rsidRPr="00C3030A">
        <w:rPr>
          <w:rFonts w:ascii="Arial" w:hAnsi="Arial" w:cs="Arial"/>
          <w:b/>
        </w:rPr>
        <w:t xml:space="preserve"> (9:00 – 17:30)</w:t>
      </w:r>
    </w:p>
    <w:p w:rsidR="00C3030A" w:rsidRPr="00C3030A" w:rsidRDefault="00C3030A" w:rsidP="004C75C8">
      <w:pPr>
        <w:spacing w:line="280" w:lineRule="atLeast"/>
        <w:ind w:right="23"/>
        <w:jc w:val="both"/>
        <w:rPr>
          <w:rFonts w:ascii="Arial" w:hAnsi="Arial" w:cs="Arial"/>
          <w:b/>
        </w:rPr>
      </w:pPr>
    </w:p>
    <w:p w:rsidR="00C3030A" w:rsidRPr="00C3030A" w:rsidRDefault="00C3030A" w:rsidP="004C75C8">
      <w:pPr>
        <w:spacing w:line="280" w:lineRule="atLeast"/>
        <w:ind w:right="23"/>
        <w:jc w:val="both"/>
        <w:rPr>
          <w:rFonts w:ascii="Arial" w:hAnsi="Arial" w:cs="Arial"/>
          <w:b/>
        </w:rPr>
      </w:pPr>
      <w:r w:rsidRPr="00C3030A">
        <w:rPr>
          <w:rFonts w:ascii="Arial" w:hAnsi="Arial" w:cs="Arial"/>
          <w:b/>
        </w:rPr>
        <w:t>Skupinová supervize/</w:t>
      </w:r>
      <w:proofErr w:type="spellStart"/>
      <w:r w:rsidRPr="00C3030A">
        <w:rPr>
          <w:rFonts w:ascii="Arial" w:hAnsi="Arial" w:cs="Arial"/>
          <w:b/>
        </w:rPr>
        <w:t>Theraplay</w:t>
      </w:r>
      <w:proofErr w:type="spellEnd"/>
      <w:r w:rsidRPr="00C3030A">
        <w:rPr>
          <w:rFonts w:ascii="Arial" w:hAnsi="Arial" w:cs="Arial"/>
          <w:b/>
        </w:rPr>
        <w:t xml:space="preserve"> (</w:t>
      </w:r>
      <w:proofErr w:type="spellStart"/>
      <w:r w:rsidRPr="00C3030A">
        <w:rPr>
          <w:rFonts w:ascii="Arial" w:hAnsi="Arial" w:cs="Arial"/>
          <w:b/>
        </w:rPr>
        <w:t>sk</w:t>
      </w:r>
      <w:proofErr w:type="spellEnd"/>
      <w:r w:rsidRPr="00C3030A">
        <w:rPr>
          <w:rFonts w:ascii="Arial" w:hAnsi="Arial" w:cs="Arial"/>
          <w:b/>
        </w:rPr>
        <w:t>. A+B)</w:t>
      </w:r>
    </w:p>
    <w:p w:rsidR="002C4BF9" w:rsidRPr="00C3030A" w:rsidRDefault="00C3030A" w:rsidP="004C75C8">
      <w:pPr>
        <w:spacing w:line="280" w:lineRule="atLeast"/>
        <w:ind w:right="23"/>
        <w:jc w:val="both"/>
        <w:rPr>
          <w:rFonts w:ascii="Arial" w:hAnsi="Arial" w:cs="Arial"/>
          <w:b/>
        </w:rPr>
      </w:pPr>
      <w:r w:rsidRPr="00C3030A">
        <w:rPr>
          <w:rFonts w:ascii="Arial" w:hAnsi="Arial" w:cs="Arial"/>
          <w:b/>
        </w:rPr>
        <w:t>16.-</w:t>
      </w:r>
      <w:proofErr w:type="gramStart"/>
      <w:r w:rsidRPr="00C3030A">
        <w:rPr>
          <w:rFonts w:ascii="Arial" w:hAnsi="Arial" w:cs="Arial"/>
          <w:b/>
        </w:rPr>
        <w:t>20.4.2018</w:t>
      </w:r>
      <w:proofErr w:type="gramEnd"/>
      <w:r w:rsidRPr="00C3030A">
        <w:rPr>
          <w:rFonts w:ascii="Arial" w:hAnsi="Arial" w:cs="Arial"/>
          <w:b/>
        </w:rPr>
        <w:t xml:space="preserve"> (9:00 – 17:30)</w:t>
      </w:r>
    </w:p>
    <w:p w:rsidR="00C3030A" w:rsidRPr="00C3030A" w:rsidRDefault="00C3030A" w:rsidP="004C75C8">
      <w:pPr>
        <w:spacing w:line="280" w:lineRule="atLeast"/>
        <w:ind w:right="23"/>
        <w:jc w:val="both"/>
        <w:rPr>
          <w:rFonts w:ascii="Arial" w:hAnsi="Arial" w:cs="Arial"/>
          <w:b/>
        </w:rPr>
      </w:pPr>
    </w:p>
    <w:p w:rsidR="00C3030A" w:rsidRPr="00C3030A" w:rsidRDefault="00C3030A" w:rsidP="00C3030A">
      <w:pPr>
        <w:spacing w:line="280" w:lineRule="atLeast"/>
        <w:ind w:right="23"/>
        <w:jc w:val="both"/>
        <w:rPr>
          <w:rFonts w:ascii="Arial" w:hAnsi="Arial" w:cs="Arial"/>
          <w:b/>
        </w:rPr>
      </w:pPr>
      <w:r w:rsidRPr="00C3030A">
        <w:rPr>
          <w:rFonts w:ascii="Arial" w:hAnsi="Arial" w:cs="Arial"/>
          <w:b/>
        </w:rPr>
        <w:t>Skupinová supervize/Dotyková terapie (</w:t>
      </w:r>
      <w:proofErr w:type="spellStart"/>
      <w:r w:rsidRPr="00C3030A">
        <w:rPr>
          <w:rFonts w:ascii="Arial" w:hAnsi="Arial" w:cs="Arial"/>
          <w:b/>
        </w:rPr>
        <w:t>sk</w:t>
      </w:r>
      <w:proofErr w:type="spellEnd"/>
      <w:r w:rsidRPr="00C3030A">
        <w:rPr>
          <w:rFonts w:ascii="Arial" w:hAnsi="Arial" w:cs="Arial"/>
          <w:b/>
        </w:rPr>
        <w:t>. A)</w:t>
      </w:r>
    </w:p>
    <w:p w:rsidR="002C4BF9" w:rsidRPr="00C3030A" w:rsidRDefault="00C3030A" w:rsidP="004C75C8">
      <w:pPr>
        <w:spacing w:line="280" w:lineRule="atLeast"/>
        <w:ind w:right="23"/>
        <w:jc w:val="both"/>
        <w:rPr>
          <w:rFonts w:ascii="Arial" w:hAnsi="Arial" w:cs="Arial"/>
          <w:b/>
        </w:rPr>
      </w:pPr>
      <w:proofErr w:type="gramStart"/>
      <w:r w:rsidRPr="00C3030A">
        <w:rPr>
          <w:rFonts w:ascii="Arial" w:hAnsi="Arial" w:cs="Arial"/>
          <w:b/>
        </w:rPr>
        <w:t>15.-18</w:t>
      </w:r>
      <w:proofErr w:type="gramEnd"/>
      <w:r w:rsidRPr="00C3030A">
        <w:rPr>
          <w:rFonts w:ascii="Arial" w:hAnsi="Arial" w:cs="Arial"/>
          <w:b/>
        </w:rPr>
        <w:t>.</w:t>
      </w:r>
      <w:r w:rsidR="00C92029">
        <w:rPr>
          <w:rFonts w:ascii="Arial" w:hAnsi="Arial" w:cs="Arial"/>
          <w:b/>
        </w:rPr>
        <w:t xml:space="preserve"> </w:t>
      </w:r>
      <w:r w:rsidRPr="00C3030A">
        <w:rPr>
          <w:rFonts w:ascii="Arial" w:hAnsi="Arial" w:cs="Arial"/>
          <w:b/>
        </w:rPr>
        <w:t>5.2018 (9:00 – 17:30)</w:t>
      </w:r>
    </w:p>
    <w:p w:rsidR="00C3030A" w:rsidRPr="00C3030A" w:rsidRDefault="00C3030A" w:rsidP="004C75C8">
      <w:pPr>
        <w:spacing w:line="280" w:lineRule="atLeast"/>
        <w:ind w:right="23"/>
        <w:jc w:val="both"/>
        <w:rPr>
          <w:rFonts w:ascii="Arial" w:hAnsi="Arial" w:cs="Arial"/>
          <w:b/>
        </w:rPr>
      </w:pPr>
    </w:p>
    <w:p w:rsidR="00C3030A" w:rsidRPr="00C3030A" w:rsidRDefault="00C3030A" w:rsidP="004C75C8">
      <w:pPr>
        <w:spacing w:line="280" w:lineRule="atLeast"/>
        <w:ind w:right="23"/>
        <w:jc w:val="both"/>
        <w:rPr>
          <w:rFonts w:ascii="Arial" w:hAnsi="Arial" w:cs="Arial"/>
          <w:b/>
        </w:rPr>
      </w:pPr>
      <w:r w:rsidRPr="00C3030A">
        <w:rPr>
          <w:rFonts w:ascii="Arial" w:hAnsi="Arial" w:cs="Arial"/>
          <w:b/>
        </w:rPr>
        <w:t>Skupinová supervize/Dotyková terapie (</w:t>
      </w:r>
      <w:proofErr w:type="spellStart"/>
      <w:r w:rsidRPr="00C3030A">
        <w:rPr>
          <w:rFonts w:ascii="Arial" w:hAnsi="Arial" w:cs="Arial"/>
          <w:b/>
        </w:rPr>
        <w:t>sk</w:t>
      </w:r>
      <w:proofErr w:type="spellEnd"/>
      <w:r w:rsidRPr="00C3030A">
        <w:rPr>
          <w:rFonts w:ascii="Arial" w:hAnsi="Arial" w:cs="Arial"/>
          <w:b/>
        </w:rPr>
        <w:t>. B)</w:t>
      </w:r>
    </w:p>
    <w:p w:rsidR="002C4BF9" w:rsidRPr="00C3030A" w:rsidRDefault="00C3030A" w:rsidP="004C75C8">
      <w:pPr>
        <w:spacing w:line="280" w:lineRule="atLeast"/>
        <w:ind w:right="23"/>
        <w:jc w:val="both"/>
        <w:rPr>
          <w:rFonts w:ascii="Arial" w:hAnsi="Arial" w:cs="Arial"/>
        </w:rPr>
      </w:pPr>
      <w:r w:rsidRPr="00C3030A">
        <w:rPr>
          <w:rFonts w:ascii="Arial" w:hAnsi="Arial" w:cs="Arial"/>
          <w:b/>
        </w:rPr>
        <w:t>22.-</w:t>
      </w:r>
      <w:proofErr w:type="gramStart"/>
      <w:r w:rsidRPr="00C3030A">
        <w:rPr>
          <w:rFonts w:ascii="Arial" w:hAnsi="Arial" w:cs="Arial"/>
          <w:b/>
        </w:rPr>
        <w:t>25.5.2018</w:t>
      </w:r>
      <w:proofErr w:type="gramEnd"/>
      <w:r w:rsidRPr="00C3030A">
        <w:rPr>
          <w:rFonts w:ascii="Arial" w:hAnsi="Arial" w:cs="Arial"/>
          <w:b/>
        </w:rPr>
        <w:t xml:space="preserve"> (9:00 – 17:30)</w:t>
      </w:r>
    </w:p>
    <w:p w:rsidR="00780FAD" w:rsidRPr="00CE56D9" w:rsidRDefault="00780FAD" w:rsidP="004C75C8">
      <w:pPr>
        <w:spacing w:line="280" w:lineRule="atLeast"/>
        <w:ind w:right="23"/>
        <w:jc w:val="both"/>
        <w:rPr>
          <w:rFonts w:ascii="Arial" w:hAnsi="Arial" w:cs="Arial"/>
        </w:rPr>
      </w:pPr>
    </w:p>
    <w:p w:rsidR="004C75C8" w:rsidRPr="004C75C8" w:rsidRDefault="004C75C8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4C75C8">
        <w:rPr>
          <w:rFonts w:ascii="Arial" w:hAnsi="Arial" w:cs="Arial"/>
          <w:b/>
          <w:bCs/>
        </w:rPr>
        <w:t>FINANČNÍ LIMIT ZAKÁZKY</w:t>
      </w:r>
    </w:p>
    <w:p w:rsidR="00D15039" w:rsidRDefault="00D15039" w:rsidP="00D15039">
      <w:pPr>
        <w:spacing w:line="280" w:lineRule="atLeast"/>
        <w:ind w:right="23"/>
        <w:jc w:val="both"/>
        <w:rPr>
          <w:rFonts w:ascii="Arial" w:hAnsi="Arial" w:cs="Arial"/>
        </w:rPr>
      </w:pPr>
    </w:p>
    <w:p w:rsidR="00D15039" w:rsidRPr="00F510C6" w:rsidRDefault="00D15039" w:rsidP="00D15039">
      <w:pPr>
        <w:spacing w:line="280" w:lineRule="atLeast"/>
        <w:ind w:right="23"/>
        <w:jc w:val="both"/>
        <w:rPr>
          <w:rFonts w:ascii="Arial" w:hAnsi="Arial" w:cs="Arial"/>
        </w:rPr>
      </w:pPr>
      <w:r w:rsidRPr="00ED7BD9">
        <w:rPr>
          <w:rFonts w:ascii="Arial" w:hAnsi="Arial" w:cs="Arial"/>
        </w:rPr>
        <w:t>Finanční prostředky zadavatele, vyčleněné v souvislosti s předmětem plnění, nepřesahují částku</w:t>
      </w:r>
      <w:r w:rsidR="0066493C">
        <w:rPr>
          <w:rFonts w:ascii="Arial" w:hAnsi="Arial" w:cs="Arial"/>
        </w:rPr>
        <w:t xml:space="preserve"> </w:t>
      </w:r>
      <w:r w:rsidR="0066493C">
        <w:rPr>
          <w:rFonts w:ascii="Arial" w:hAnsi="Arial" w:cs="Arial"/>
        </w:rPr>
        <w:br/>
      </w:r>
      <w:r w:rsidR="002C5FD5">
        <w:rPr>
          <w:rFonts w:ascii="Arial" w:hAnsi="Arial" w:cs="Arial"/>
        </w:rPr>
        <w:t>401 802</w:t>
      </w:r>
      <w:r w:rsidRPr="00F510C6">
        <w:rPr>
          <w:rFonts w:ascii="Arial" w:hAnsi="Arial" w:cs="Arial"/>
          <w:i/>
        </w:rPr>
        <w:t xml:space="preserve"> </w:t>
      </w:r>
      <w:r w:rsidRPr="00F510C6">
        <w:rPr>
          <w:rFonts w:ascii="Arial" w:hAnsi="Arial" w:cs="Arial"/>
        </w:rPr>
        <w:t>Kč,- (bez DPH).</w:t>
      </w:r>
    </w:p>
    <w:p w:rsidR="00D15039" w:rsidRPr="00F510C6" w:rsidRDefault="00C26CB2" w:rsidP="00D15039">
      <w:pPr>
        <w:spacing w:before="120" w:line="280" w:lineRule="atLeast"/>
        <w:ind w:right="23"/>
        <w:jc w:val="both"/>
        <w:rPr>
          <w:rFonts w:ascii="Arial" w:hAnsi="Arial" w:cs="Arial"/>
        </w:rPr>
      </w:pPr>
      <w:r w:rsidRPr="00F510C6">
        <w:rPr>
          <w:rFonts w:ascii="Arial" w:hAnsi="Arial" w:cs="Arial"/>
        </w:rPr>
        <w:t>Celková n</w:t>
      </w:r>
      <w:r w:rsidR="00D15039" w:rsidRPr="00F510C6">
        <w:rPr>
          <w:rFonts w:ascii="Arial" w:hAnsi="Arial" w:cs="Arial"/>
        </w:rPr>
        <w:t>abídková cena na zpracování veřejné zaká</w:t>
      </w:r>
      <w:r w:rsidR="00894B6F" w:rsidRPr="00F510C6">
        <w:rPr>
          <w:rFonts w:ascii="Arial" w:hAnsi="Arial" w:cs="Arial"/>
        </w:rPr>
        <w:t xml:space="preserve">zky nesmí tuto částku překročit a zároveň nabídkové ceny za jednotlivé dílčí plnění dle členění níže nesmí rovněž přesáhnout uvedené finanční limity. </w:t>
      </w:r>
      <w:r w:rsidR="00D15039" w:rsidRPr="00F510C6">
        <w:rPr>
          <w:rFonts w:ascii="Arial" w:hAnsi="Arial" w:cs="Arial"/>
        </w:rPr>
        <w:t xml:space="preserve"> Překročení </w:t>
      </w:r>
      <w:r w:rsidRPr="00F510C6">
        <w:rPr>
          <w:rFonts w:ascii="Arial" w:hAnsi="Arial" w:cs="Arial"/>
        </w:rPr>
        <w:t xml:space="preserve">těchto </w:t>
      </w:r>
      <w:r w:rsidR="00D15039" w:rsidRPr="00F510C6">
        <w:rPr>
          <w:rFonts w:ascii="Arial" w:hAnsi="Arial" w:cs="Arial"/>
        </w:rPr>
        <w:t>limit</w:t>
      </w:r>
      <w:r w:rsidRPr="00F510C6">
        <w:rPr>
          <w:rFonts w:ascii="Arial" w:hAnsi="Arial" w:cs="Arial"/>
        </w:rPr>
        <w:t>ů</w:t>
      </w:r>
      <w:r w:rsidR="00D15039" w:rsidRPr="00F510C6">
        <w:rPr>
          <w:rFonts w:ascii="Arial" w:hAnsi="Arial" w:cs="Arial"/>
        </w:rPr>
        <w:t xml:space="preserve"> bude považováno za nesplnění podmínek tohoto zadávacího řízení.</w:t>
      </w:r>
    </w:p>
    <w:p w:rsidR="00D15039" w:rsidRPr="00F510C6" w:rsidRDefault="00D15039" w:rsidP="00B12170">
      <w:pPr>
        <w:jc w:val="both"/>
        <w:rPr>
          <w:rFonts w:ascii="Arial" w:hAnsi="Arial" w:cs="Arial"/>
        </w:rPr>
      </w:pPr>
    </w:p>
    <w:p w:rsidR="00894B6F" w:rsidRPr="00F510C6" w:rsidRDefault="00894B6F" w:rsidP="00B12170">
      <w:pPr>
        <w:jc w:val="both"/>
        <w:rPr>
          <w:rFonts w:ascii="Arial" w:hAnsi="Arial" w:cs="Arial"/>
          <w:b/>
          <w:u w:val="single"/>
        </w:rPr>
      </w:pPr>
      <w:r w:rsidRPr="00F510C6">
        <w:rPr>
          <w:rFonts w:ascii="Arial" w:hAnsi="Arial" w:cs="Arial"/>
          <w:b/>
          <w:u w:val="single"/>
        </w:rPr>
        <w:t>Dílčí finanční limity zakázky:</w:t>
      </w:r>
    </w:p>
    <w:p w:rsidR="00C92029" w:rsidRPr="00656414" w:rsidRDefault="00C92029" w:rsidP="00C92029">
      <w:pPr>
        <w:spacing w:line="280" w:lineRule="atLeast"/>
        <w:ind w:right="23"/>
        <w:jc w:val="both"/>
        <w:rPr>
          <w:rFonts w:ascii="Arial" w:hAnsi="Arial" w:cs="Arial"/>
          <w:b/>
        </w:rPr>
      </w:pPr>
      <w:r w:rsidRPr="00656414">
        <w:rPr>
          <w:rFonts w:ascii="Arial" w:hAnsi="Arial" w:cs="Arial"/>
          <w:b/>
        </w:rPr>
        <w:t>Terapie hrou + Filiální terapie + Supervize (</w:t>
      </w:r>
      <w:proofErr w:type="spellStart"/>
      <w:r w:rsidRPr="00656414">
        <w:rPr>
          <w:rFonts w:ascii="Arial" w:hAnsi="Arial" w:cs="Arial"/>
          <w:b/>
        </w:rPr>
        <w:t>sk</w:t>
      </w:r>
      <w:proofErr w:type="spellEnd"/>
      <w:r w:rsidRPr="00656414">
        <w:rPr>
          <w:rFonts w:ascii="Arial" w:hAnsi="Arial" w:cs="Arial"/>
          <w:b/>
        </w:rPr>
        <w:t>. A)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48 652,- bez DPH</w:t>
      </w:r>
    </w:p>
    <w:p w:rsidR="00C92029" w:rsidRPr="00656414" w:rsidRDefault="00C92029" w:rsidP="00C92029">
      <w:pPr>
        <w:spacing w:line="280" w:lineRule="atLeast"/>
        <w:ind w:right="23"/>
        <w:jc w:val="both"/>
        <w:rPr>
          <w:rFonts w:ascii="Arial" w:hAnsi="Arial" w:cs="Arial"/>
          <w:b/>
        </w:rPr>
      </w:pPr>
      <w:r w:rsidRPr="00656414">
        <w:rPr>
          <w:rFonts w:ascii="Arial" w:hAnsi="Arial" w:cs="Arial"/>
          <w:b/>
        </w:rPr>
        <w:t>Terapie hrou + Filiální terapie + Supervize (</w:t>
      </w:r>
      <w:proofErr w:type="spellStart"/>
      <w:r w:rsidRPr="00656414">
        <w:rPr>
          <w:rFonts w:ascii="Arial" w:hAnsi="Arial" w:cs="Arial"/>
          <w:b/>
        </w:rPr>
        <w:t>sk</w:t>
      </w:r>
      <w:proofErr w:type="spellEnd"/>
      <w:r w:rsidRPr="00656414">
        <w:rPr>
          <w:rFonts w:ascii="Arial" w:hAnsi="Arial" w:cs="Arial"/>
          <w:b/>
        </w:rPr>
        <w:t>. B)</w:t>
      </w:r>
      <w:r w:rsidRPr="00C920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48 652,- bez DPH</w:t>
      </w:r>
    </w:p>
    <w:p w:rsidR="00C92029" w:rsidRPr="00656414" w:rsidRDefault="00C92029" w:rsidP="00C92029">
      <w:pPr>
        <w:spacing w:line="280" w:lineRule="atLeast"/>
        <w:ind w:right="23"/>
        <w:jc w:val="both"/>
        <w:rPr>
          <w:rFonts w:ascii="Arial" w:hAnsi="Arial" w:cs="Arial"/>
          <w:b/>
        </w:rPr>
      </w:pPr>
      <w:proofErr w:type="spellStart"/>
      <w:r w:rsidRPr="00656414">
        <w:rPr>
          <w:rFonts w:ascii="Arial" w:hAnsi="Arial" w:cs="Arial"/>
          <w:b/>
        </w:rPr>
        <w:t>Theraplay</w:t>
      </w:r>
      <w:proofErr w:type="spellEnd"/>
      <w:r w:rsidRPr="00656414">
        <w:rPr>
          <w:rFonts w:ascii="Arial" w:hAnsi="Arial" w:cs="Arial"/>
          <w:b/>
        </w:rPr>
        <w:t xml:space="preserve"> + Filiální terapie + Supervize (</w:t>
      </w:r>
      <w:proofErr w:type="spellStart"/>
      <w:r w:rsidRPr="00656414">
        <w:rPr>
          <w:rFonts w:ascii="Arial" w:hAnsi="Arial" w:cs="Arial"/>
          <w:b/>
        </w:rPr>
        <w:t>sk</w:t>
      </w:r>
      <w:proofErr w:type="spellEnd"/>
      <w:r w:rsidRPr="00656414">
        <w:rPr>
          <w:rFonts w:ascii="Arial" w:hAnsi="Arial" w:cs="Arial"/>
          <w:b/>
        </w:rPr>
        <w:t>. C)</w:t>
      </w:r>
      <w:r w:rsidRPr="00C920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48 652,- bez DPH</w:t>
      </w:r>
    </w:p>
    <w:p w:rsidR="00C92029" w:rsidRPr="00656414" w:rsidRDefault="00C92029" w:rsidP="00C92029">
      <w:pPr>
        <w:spacing w:line="280" w:lineRule="atLeast"/>
        <w:ind w:right="23"/>
        <w:jc w:val="both"/>
        <w:rPr>
          <w:rFonts w:ascii="Arial" w:hAnsi="Arial" w:cs="Arial"/>
          <w:b/>
        </w:rPr>
      </w:pPr>
      <w:proofErr w:type="spellStart"/>
      <w:r w:rsidRPr="00656414">
        <w:rPr>
          <w:rFonts w:ascii="Arial" w:hAnsi="Arial" w:cs="Arial"/>
          <w:b/>
        </w:rPr>
        <w:t>Theraplay</w:t>
      </w:r>
      <w:proofErr w:type="spellEnd"/>
      <w:r w:rsidRPr="00656414">
        <w:rPr>
          <w:rFonts w:ascii="Arial" w:hAnsi="Arial" w:cs="Arial"/>
          <w:b/>
        </w:rPr>
        <w:t xml:space="preserve"> + Filiální terapie + Supervize (</w:t>
      </w:r>
      <w:proofErr w:type="spellStart"/>
      <w:r w:rsidRPr="00656414">
        <w:rPr>
          <w:rFonts w:ascii="Arial" w:hAnsi="Arial" w:cs="Arial"/>
          <w:b/>
        </w:rPr>
        <w:t>sk</w:t>
      </w:r>
      <w:proofErr w:type="spellEnd"/>
      <w:r w:rsidRPr="00656414">
        <w:rPr>
          <w:rFonts w:ascii="Arial" w:hAnsi="Arial" w:cs="Arial"/>
          <w:b/>
        </w:rPr>
        <w:t>. D)</w:t>
      </w:r>
      <w:r w:rsidRPr="00C920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48 652,- bez DPH</w:t>
      </w:r>
    </w:p>
    <w:p w:rsidR="00C92029" w:rsidRPr="00656414" w:rsidRDefault="00C92029" w:rsidP="00C92029">
      <w:pPr>
        <w:spacing w:line="280" w:lineRule="atLeast"/>
        <w:ind w:right="23"/>
        <w:jc w:val="both"/>
        <w:rPr>
          <w:rFonts w:ascii="Arial" w:hAnsi="Arial" w:cs="Arial"/>
          <w:b/>
        </w:rPr>
      </w:pPr>
      <w:r w:rsidRPr="00656414">
        <w:rPr>
          <w:rFonts w:ascii="Arial" w:hAnsi="Arial" w:cs="Arial"/>
          <w:b/>
        </w:rPr>
        <w:t>Skupinová supervize/</w:t>
      </w:r>
      <w:proofErr w:type="spellStart"/>
      <w:r w:rsidRPr="00656414">
        <w:rPr>
          <w:rFonts w:ascii="Arial" w:hAnsi="Arial" w:cs="Arial"/>
          <w:b/>
        </w:rPr>
        <w:t>Theraplay</w:t>
      </w:r>
      <w:proofErr w:type="spellEnd"/>
      <w:r w:rsidRPr="00656414">
        <w:rPr>
          <w:rFonts w:ascii="Arial" w:hAnsi="Arial" w:cs="Arial"/>
          <w:b/>
        </w:rPr>
        <w:t xml:space="preserve"> (</w:t>
      </w:r>
      <w:proofErr w:type="spellStart"/>
      <w:r w:rsidRPr="00656414">
        <w:rPr>
          <w:rFonts w:ascii="Arial" w:hAnsi="Arial" w:cs="Arial"/>
          <w:b/>
        </w:rPr>
        <w:t>sk</w:t>
      </w:r>
      <w:proofErr w:type="spellEnd"/>
      <w:r w:rsidRPr="00656414">
        <w:rPr>
          <w:rFonts w:ascii="Arial" w:hAnsi="Arial" w:cs="Arial"/>
          <w:b/>
        </w:rPr>
        <w:t>. A+B)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109 890,- bez DPH</w:t>
      </w:r>
    </w:p>
    <w:p w:rsidR="00C92029" w:rsidRPr="00656414" w:rsidRDefault="00C92029" w:rsidP="00C92029">
      <w:pPr>
        <w:spacing w:line="280" w:lineRule="atLeast"/>
        <w:ind w:right="23"/>
        <w:jc w:val="both"/>
        <w:rPr>
          <w:rFonts w:ascii="Arial" w:hAnsi="Arial" w:cs="Arial"/>
          <w:b/>
        </w:rPr>
      </w:pPr>
      <w:r w:rsidRPr="00656414">
        <w:rPr>
          <w:rFonts w:ascii="Arial" w:hAnsi="Arial" w:cs="Arial"/>
          <w:b/>
        </w:rPr>
        <w:t>Skupinová supervize/Dotyková terapie (</w:t>
      </w:r>
      <w:proofErr w:type="spellStart"/>
      <w:r w:rsidRPr="00656414">
        <w:rPr>
          <w:rFonts w:ascii="Arial" w:hAnsi="Arial" w:cs="Arial"/>
          <w:b/>
        </w:rPr>
        <w:t>sk</w:t>
      </w:r>
      <w:proofErr w:type="spellEnd"/>
      <w:r w:rsidRPr="00656414">
        <w:rPr>
          <w:rFonts w:ascii="Arial" w:hAnsi="Arial" w:cs="Arial"/>
          <w:b/>
        </w:rPr>
        <w:t>. A)</w:t>
      </w:r>
      <w:r w:rsidRPr="00C920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48 652,- bez DPH</w:t>
      </w:r>
    </w:p>
    <w:p w:rsidR="00C92029" w:rsidRPr="00656414" w:rsidRDefault="00C92029" w:rsidP="00C92029">
      <w:pPr>
        <w:spacing w:line="280" w:lineRule="atLeast"/>
        <w:ind w:right="23"/>
        <w:jc w:val="both"/>
        <w:rPr>
          <w:rFonts w:ascii="Arial" w:hAnsi="Arial" w:cs="Arial"/>
          <w:b/>
        </w:rPr>
      </w:pPr>
      <w:r w:rsidRPr="00656414">
        <w:rPr>
          <w:rFonts w:ascii="Arial" w:hAnsi="Arial" w:cs="Arial"/>
          <w:b/>
        </w:rPr>
        <w:t>Skupinová supervize/Dotyková terapie (</w:t>
      </w:r>
      <w:proofErr w:type="spellStart"/>
      <w:r w:rsidRPr="00656414">
        <w:rPr>
          <w:rFonts w:ascii="Arial" w:hAnsi="Arial" w:cs="Arial"/>
          <w:b/>
        </w:rPr>
        <w:t>sk</w:t>
      </w:r>
      <w:proofErr w:type="spellEnd"/>
      <w:r w:rsidRPr="00656414">
        <w:rPr>
          <w:rFonts w:ascii="Arial" w:hAnsi="Arial" w:cs="Arial"/>
          <w:b/>
        </w:rPr>
        <w:t>. B)</w:t>
      </w:r>
      <w:r w:rsidRPr="00C920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48 652,- bez DPH</w:t>
      </w:r>
    </w:p>
    <w:p w:rsidR="00452679" w:rsidRDefault="00F94093" w:rsidP="00DC1B11">
      <w:pPr>
        <w:spacing w:line="280" w:lineRule="atLeast"/>
        <w:ind w:right="23"/>
        <w:jc w:val="both"/>
        <w:rPr>
          <w:rFonts w:cs="Arial"/>
          <w:b/>
          <w:i/>
        </w:rPr>
      </w:pPr>
      <w:r w:rsidRPr="00F510C6">
        <w:rPr>
          <w:rFonts w:cs="Arial"/>
          <w:b/>
          <w:i/>
        </w:rPr>
        <w:tab/>
      </w:r>
      <w:r w:rsidRPr="00F510C6">
        <w:rPr>
          <w:rFonts w:cs="Arial"/>
          <w:b/>
          <w:i/>
        </w:rPr>
        <w:tab/>
      </w:r>
      <w:r w:rsidRPr="00F510C6">
        <w:rPr>
          <w:rFonts w:cs="Arial"/>
          <w:b/>
          <w:i/>
        </w:rPr>
        <w:tab/>
      </w:r>
      <w:r w:rsidRPr="00F510C6">
        <w:rPr>
          <w:rFonts w:cs="Arial"/>
          <w:b/>
          <w:i/>
        </w:rPr>
        <w:tab/>
      </w:r>
      <w:r w:rsidRPr="00F510C6">
        <w:rPr>
          <w:rFonts w:cs="Arial"/>
          <w:b/>
          <w:i/>
        </w:rPr>
        <w:tab/>
      </w:r>
      <w:r w:rsidRPr="00F510C6">
        <w:rPr>
          <w:rFonts w:cs="Arial"/>
          <w:b/>
          <w:i/>
        </w:rPr>
        <w:tab/>
      </w:r>
    </w:p>
    <w:p w:rsidR="00F94093" w:rsidRPr="00966A06" w:rsidRDefault="00F94093" w:rsidP="00DC1B11">
      <w:pPr>
        <w:spacing w:line="280" w:lineRule="atLeast"/>
        <w:ind w:right="23"/>
        <w:jc w:val="both"/>
        <w:rPr>
          <w:rFonts w:ascii="Arial" w:hAnsi="Arial" w:cs="Arial"/>
        </w:rPr>
      </w:pPr>
    </w:p>
    <w:p w:rsidR="00DC1B11" w:rsidRPr="00DC1B11" w:rsidRDefault="00DC1B11" w:rsidP="003654D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num" w:pos="1800"/>
        </w:tabs>
        <w:spacing w:line="280" w:lineRule="atLeast"/>
        <w:ind w:right="23"/>
        <w:jc w:val="both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1B11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DALŠÍ POŽADAVKY ZADAVATELE</w:t>
      </w:r>
    </w:p>
    <w:p w:rsidR="00DC1B11" w:rsidRPr="00966A06" w:rsidRDefault="00DC1B11" w:rsidP="00DC1B11">
      <w:pPr>
        <w:spacing w:line="280" w:lineRule="atLeast"/>
        <w:ind w:right="23"/>
        <w:jc w:val="both"/>
        <w:rPr>
          <w:rFonts w:ascii="Arial" w:hAnsi="Arial" w:cs="Arial"/>
        </w:rPr>
      </w:pPr>
    </w:p>
    <w:p w:rsidR="00DC1B11" w:rsidRPr="00DC1B11" w:rsidRDefault="00DC1B11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DC1B11">
        <w:rPr>
          <w:rFonts w:ascii="Arial" w:hAnsi="Arial" w:cs="Arial"/>
          <w:b/>
          <w:bCs/>
        </w:rPr>
        <w:t>POŽADAVKY NA ZPRACOVÁNÍ NABÍDKOVÉ CENY</w:t>
      </w:r>
    </w:p>
    <w:p w:rsidR="00DC1B11" w:rsidRPr="00966A06" w:rsidRDefault="00DC1B11" w:rsidP="00DC1B1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D63470" w:rsidRPr="00D63470" w:rsidRDefault="00D72FA1" w:rsidP="00D63470">
      <w:pPr>
        <w:numPr>
          <w:ilvl w:val="2"/>
          <w:numId w:val="4"/>
        </w:numPr>
        <w:spacing w:line="280" w:lineRule="atLeast"/>
        <w:ind w:right="2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Účastník zadávacího řízení</w:t>
      </w:r>
      <w:r w:rsidR="00DC1B11" w:rsidRPr="00966A06">
        <w:rPr>
          <w:rFonts w:ascii="Arial" w:hAnsi="Arial" w:cs="Arial"/>
        </w:rPr>
        <w:t xml:space="preserve"> stanoví nabídkovou cenu </w:t>
      </w:r>
      <w:r w:rsidR="00DC1B11" w:rsidRPr="00966A06">
        <w:rPr>
          <w:rFonts w:ascii="Arial" w:hAnsi="Arial" w:cs="Arial"/>
          <w:b/>
        </w:rPr>
        <w:t>celou částkou za celý předmět plnění veřejné zakázky</w:t>
      </w:r>
      <w:r w:rsidR="00DC1B11" w:rsidRPr="00966A06">
        <w:rPr>
          <w:rFonts w:ascii="Arial" w:hAnsi="Arial" w:cs="Arial"/>
        </w:rPr>
        <w:t xml:space="preserve">. </w:t>
      </w:r>
      <w:r w:rsidR="00D63470" w:rsidRPr="00966A06">
        <w:rPr>
          <w:rFonts w:ascii="Arial" w:hAnsi="Arial" w:cs="Arial"/>
        </w:rPr>
        <w:t>V nabídkové ceně musí být obsaženy veškeré práce a činnosti potřebné pro řádné splnění veřejné zakázky</w:t>
      </w:r>
      <w:r w:rsidR="00D63470">
        <w:rPr>
          <w:rFonts w:ascii="Arial" w:hAnsi="Arial" w:cs="Arial"/>
        </w:rPr>
        <w:t>, a to v souladu s Příl</w:t>
      </w:r>
      <w:r w:rsidR="002427BB">
        <w:rPr>
          <w:rFonts w:ascii="Arial" w:hAnsi="Arial" w:cs="Arial"/>
        </w:rPr>
        <w:t xml:space="preserve">ohou č. </w:t>
      </w:r>
      <w:r w:rsidR="00E046D8">
        <w:rPr>
          <w:rFonts w:ascii="Arial" w:hAnsi="Arial" w:cs="Arial"/>
        </w:rPr>
        <w:t>1</w:t>
      </w:r>
      <w:r w:rsidR="002427BB">
        <w:rPr>
          <w:rFonts w:ascii="Arial" w:hAnsi="Arial" w:cs="Arial"/>
        </w:rPr>
        <w:t xml:space="preserve"> této Výzvy – Smlouvy (</w:t>
      </w:r>
      <w:r w:rsidR="00D63470">
        <w:rPr>
          <w:rFonts w:ascii="Arial" w:hAnsi="Arial" w:cs="Arial"/>
        </w:rPr>
        <w:t>konkrétně přílohou č. 2 Smlouvy – Položkový rozpočet).</w:t>
      </w:r>
    </w:p>
    <w:p w:rsidR="00D63470" w:rsidRPr="00663A02" w:rsidRDefault="00D63470" w:rsidP="00D63470">
      <w:pPr>
        <w:spacing w:line="280" w:lineRule="atLeast"/>
        <w:ind w:left="720" w:right="22"/>
        <w:jc w:val="both"/>
        <w:rPr>
          <w:rFonts w:ascii="Arial" w:hAnsi="Arial" w:cs="Arial"/>
          <w:b/>
        </w:rPr>
      </w:pPr>
    </w:p>
    <w:p w:rsidR="00D63470" w:rsidRPr="00D63470" w:rsidRDefault="00D63470" w:rsidP="00D63470">
      <w:pPr>
        <w:numPr>
          <w:ilvl w:val="2"/>
          <w:numId w:val="4"/>
        </w:numPr>
        <w:spacing w:line="280" w:lineRule="atLeast"/>
        <w:ind w:right="2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Celková n</w:t>
      </w:r>
      <w:r w:rsidRPr="008A373F">
        <w:rPr>
          <w:rFonts w:ascii="Arial" w:hAnsi="Arial" w:cs="Arial"/>
        </w:rPr>
        <w:t>abídková cena účastníka</w:t>
      </w:r>
      <w:r>
        <w:rPr>
          <w:rFonts w:ascii="Arial" w:hAnsi="Arial" w:cs="Arial"/>
        </w:rPr>
        <w:t>, jakožto i</w:t>
      </w:r>
      <w:r w:rsidRPr="008A37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074E71">
        <w:rPr>
          <w:rFonts w:ascii="Arial" w:hAnsi="Arial" w:cs="Arial"/>
        </w:rPr>
        <w:t xml:space="preserve">eny </w:t>
      </w:r>
      <w:r>
        <w:rPr>
          <w:rFonts w:ascii="Arial" w:hAnsi="Arial" w:cs="Arial"/>
        </w:rPr>
        <w:t xml:space="preserve">za jednotlivé položky uvedené </w:t>
      </w:r>
      <w:r w:rsidRPr="00074E71">
        <w:rPr>
          <w:rFonts w:ascii="Arial" w:hAnsi="Arial" w:cs="Arial"/>
        </w:rPr>
        <w:t>účastníkem</w:t>
      </w:r>
      <w:r>
        <w:rPr>
          <w:rFonts w:ascii="Arial" w:hAnsi="Arial" w:cs="Arial"/>
        </w:rPr>
        <w:t xml:space="preserve"> v</w:t>
      </w:r>
      <w:r w:rsidRPr="00074E71">
        <w:rPr>
          <w:rFonts w:ascii="Arial" w:hAnsi="Arial" w:cs="Arial"/>
        </w:rPr>
        <w:t xml:space="preserve"> </w:t>
      </w:r>
      <w:proofErr w:type="spellStart"/>
      <w:r w:rsidRPr="00074E71">
        <w:rPr>
          <w:rFonts w:ascii="Arial" w:hAnsi="Arial" w:cs="Arial"/>
        </w:rPr>
        <w:t>naceněném</w:t>
      </w:r>
      <w:proofErr w:type="spellEnd"/>
      <w:r w:rsidRPr="00074E71">
        <w:rPr>
          <w:rFonts w:ascii="Arial" w:hAnsi="Arial" w:cs="Arial"/>
        </w:rPr>
        <w:t xml:space="preserve"> položkovém rozpočtu</w:t>
      </w:r>
      <w:r>
        <w:rPr>
          <w:rFonts w:ascii="Arial" w:hAnsi="Arial" w:cs="Arial"/>
        </w:rPr>
        <w:t>,</w:t>
      </w:r>
      <w:r w:rsidRPr="00074E71">
        <w:rPr>
          <w:rFonts w:ascii="Arial" w:hAnsi="Arial" w:cs="Arial"/>
        </w:rPr>
        <w:t xml:space="preserve"> jsou zároveň cenami </w:t>
      </w:r>
      <w:r>
        <w:rPr>
          <w:rFonts w:ascii="Arial" w:hAnsi="Arial" w:cs="Arial"/>
        </w:rPr>
        <w:t xml:space="preserve">konečnými a </w:t>
      </w:r>
      <w:r w:rsidRPr="00074E71">
        <w:rPr>
          <w:rFonts w:ascii="Arial" w:hAnsi="Arial" w:cs="Arial"/>
        </w:rPr>
        <w:t>nejvýše přípustnými, tj. nepřekročitelnými.</w:t>
      </w:r>
    </w:p>
    <w:p w:rsidR="00D63470" w:rsidRPr="00D63470" w:rsidRDefault="00D63470" w:rsidP="00D63470">
      <w:pPr>
        <w:spacing w:line="280" w:lineRule="atLeast"/>
        <w:ind w:right="22"/>
        <w:jc w:val="both"/>
        <w:rPr>
          <w:rFonts w:ascii="Arial" w:hAnsi="Arial" w:cs="Arial"/>
          <w:b/>
        </w:rPr>
      </w:pPr>
    </w:p>
    <w:p w:rsidR="00DC1B11" w:rsidRPr="00D63470" w:rsidRDefault="00DC1B11" w:rsidP="00D63470">
      <w:pPr>
        <w:numPr>
          <w:ilvl w:val="2"/>
          <w:numId w:val="4"/>
        </w:numPr>
        <w:spacing w:line="280" w:lineRule="atLeast"/>
        <w:ind w:right="22"/>
        <w:jc w:val="both"/>
        <w:rPr>
          <w:rFonts w:ascii="Arial" w:hAnsi="Arial" w:cs="Arial"/>
          <w:b/>
        </w:rPr>
      </w:pPr>
      <w:r w:rsidRPr="00966A06">
        <w:rPr>
          <w:rFonts w:ascii="Arial" w:hAnsi="Arial" w:cs="Arial"/>
        </w:rPr>
        <w:t xml:space="preserve">Nabídkovou cenu </w:t>
      </w:r>
      <w:r w:rsidRPr="00966A06">
        <w:rPr>
          <w:rFonts w:ascii="Arial" w:hAnsi="Arial" w:cs="Arial"/>
          <w:b/>
        </w:rPr>
        <w:t xml:space="preserve">uvede </w:t>
      </w:r>
      <w:r w:rsidR="00D72FA1">
        <w:rPr>
          <w:rFonts w:ascii="Arial" w:hAnsi="Arial" w:cs="Arial"/>
          <w:b/>
        </w:rPr>
        <w:t>účastník zadávacího řízení</w:t>
      </w:r>
      <w:r>
        <w:rPr>
          <w:rFonts w:ascii="Arial" w:hAnsi="Arial" w:cs="Arial"/>
          <w:b/>
        </w:rPr>
        <w:t xml:space="preserve"> </w:t>
      </w:r>
      <w:r w:rsidRPr="00966A06">
        <w:rPr>
          <w:rFonts w:ascii="Arial" w:hAnsi="Arial" w:cs="Arial"/>
          <w:b/>
        </w:rPr>
        <w:t xml:space="preserve">do návrhu Smlouvy, a to v korunách českých </w:t>
      </w:r>
      <w:r w:rsidRPr="00966A06">
        <w:rPr>
          <w:rFonts w:ascii="Arial" w:hAnsi="Arial" w:cs="Arial"/>
          <w:b/>
          <w:bCs/>
        </w:rPr>
        <w:t xml:space="preserve">ve formátu nabídková cena bez DPH, i vč. DPH. </w:t>
      </w:r>
      <w:r w:rsidRPr="00966A06">
        <w:rPr>
          <w:rFonts w:ascii="Arial" w:hAnsi="Arial" w:cs="Arial"/>
          <w:bCs/>
        </w:rPr>
        <w:t>Výše</w:t>
      </w:r>
      <w:r w:rsidRPr="00966A06">
        <w:rPr>
          <w:rFonts w:ascii="Arial" w:hAnsi="Arial" w:cs="Arial"/>
        </w:rPr>
        <w:t xml:space="preserve"> </w:t>
      </w:r>
      <w:r w:rsidRPr="00966A06">
        <w:rPr>
          <w:rFonts w:ascii="Arial" w:hAnsi="Arial" w:cs="Arial"/>
          <w:bCs/>
        </w:rPr>
        <w:t>DPH</w:t>
      </w:r>
      <w:r w:rsidRPr="00966A06">
        <w:rPr>
          <w:rFonts w:ascii="Arial" w:hAnsi="Arial" w:cs="Arial"/>
        </w:rPr>
        <w:t xml:space="preserve"> musí být vyčíslena zvlášť. V případě, že </w:t>
      </w:r>
      <w:r w:rsidR="00D72FA1">
        <w:rPr>
          <w:rFonts w:ascii="Arial" w:hAnsi="Arial" w:cs="Arial"/>
        </w:rPr>
        <w:t>účastník zadávacího řízení</w:t>
      </w:r>
      <w:r w:rsidR="0060110B" w:rsidRPr="00966A06">
        <w:rPr>
          <w:rFonts w:ascii="Arial" w:hAnsi="Arial" w:cs="Arial"/>
        </w:rPr>
        <w:t xml:space="preserve"> </w:t>
      </w:r>
      <w:r w:rsidRPr="00966A06">
        <w:rPr>
          <w:rFonts w:ascii="Arial" w:hAnsi="Arial" w:cs="Arial"/>
        </w:rPr>
        <w:t>není plátcem DPH, uvede tuto skutečnost.</w:t>
      </w:r>
    </w:p>
    <w:p w:rsidR="00D63470" w:rsidRDefault="00D63470" w:rsidP="00D63470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1E677C" w:rsidRPr="00966A06" w:rsidRDefault="001E677C" w:rsidP="001E677C">
      <w:pPr>
        <w:spacing w:line="280" w:lineRule="atLeast"/>
        <w:ind w:right="22"/>
        <w:jc w:val="both"/>
        <w:rPr>
          <w:rFonts w:ascii="Arial" w:hAnsi="Arial" w:cs="Arial"/>
          <w:b/>
        </w:rPr>
      </w:pPr>
    </w:p>
    <w:p w:rsidR="00DC1B11" w:rsidRPr="00966A06" w:rsidRDefault="00DC1B11" w:rsidP="003654D0">
      <w:pPr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3"/>
        <w:rPr>
          <w:rFonts w:ascii="Arial" w:hAnsi="Arial" w:cs="Arial"/>
          <w:b/>
          <w:bCs/>
        </w:rPr>
      </w:pPr>
      <w:r w:rsidRPr="00966A06">
        <w:rPr>
          <w:rFonts w:ascii="Arial" w:hAnsi="Arial" w:cs="Arial"/>
          <w:b/>
          <w:bCs/>
        </w:rPr>
        <w:t>ZÁVAZNÉ OBCHODNÍ A PLATEBNÍ PODMÍNKY</w:t>
      </w:r>
    </w:p>
    <w:p w:rsidR="00DC1B11" w:rsidRPr="00966A06" w:rsidRDefault="00DC1B11" w:rsidP="00DC1B1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DC1B11" w:rsidRDefault="00DC1B11" w:rsidP="00DC1B11">
      <w:pPr>
        <w:spacing w:line="280" w:lineRule="atLeast"/>
        <w:ind w:right="22"/>
        <w:jc w:val="both"/>
        <w:rPr>
          <w:rFonts w:ascii="Arial" w:hAnsi="Arial" w:cs="Arial"/>
        </w:rPr>
      </w:pPr>
      <w:r w:rsidRPr="00966A06">
        <w:rPr>
          <w:rFonts w:ascii="Arial" w:hAnsi="Arial" w:cs="Arial"/>
        </w:rPr>
        <w:t>Závazné obchodní a platební podmínky jsou vymezeny v</w:t>
      </w:r>
      <w:r w:rsidR="0060110B">
        <w:rPr>
          <w:rFonts w:ascii="Arial" w:hAnsi="Arial" w:cs="Arial"/>
        </w:rPr>
        <w:t>e vzorové Smlouvě</w:t>
      </w:r>
      <w:r w:rsidRPr="00966A06">
        <w:rPr>
          <w:rFonts w:ascii="Arial" w:hAnsi="Arial" w:cs="Arial"/>
        </w:rPr>
        <w:t>, kter</w:t>
      </w:r>
      <w:r w:rsidR="00290376">
        <w:rPr>
          <w:rFonts w:ascii="Arial" w:hAnsi="Arial" w:cs="Arial"/>
        </w:rPr>
        <w:t>á</w:t>
      </w:r>
      <w:r w:rsidR="00EF5BEF">
        <w:rPr>
          <w:rFonts w:ascii="Arial" w:hAnsi="Arial" w:cs="Arial"/>
        </w:rPr>
        <w:t xml:space="preserve"> tvoří Přílohu č. </w:t>
      </w:r>
      <w:r w:rsidR="00E046D8">
        <w:rPr>
          <w:rFonts w:ascii="Arial" w:hAnsi="Arial" w:cs="Arial"/>
        </w:rPr>
        <w:t>1</w:t>
      </w:r>
      <w:r w:rsidRPr="00966A06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 xml:space="preserve">Výzvy. </w:t>
      </w:r>
    </w:p>
    <w:p w:rsidR="00A5622F" w:rsidRPr="00966A06" w:rsidRDefault="00A5622F" w:rsidP="00DC1B1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DC1B11" w:rsidRPr="00966A06" w:rsidRDefault="00DC1B11" w:rsidP="003654D0">
      <w:pPr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3"/>
        <w:rPr>
          <w:rFonts w:ascii="Arial" w:hAnsi="Arial" w:cs="Arial"/>
          <w:b/>
          <w:bCs/>
        </w:rPr>
      </w:pPr>
      <w:r w:rsidRPr="00966A06">
        <w:rPr>
          <w:rFonts w:ascii="Arial" w:hAnsi="Arial" w:cs="Arial"/>
          <w:b/>
          <w:bCs/>
        </w:rPr>
        <w:t>OSTATNÍ POŽADAVKY ZADAVATELE</w:t>
      </w:r>
    </w:p>
    <w:p w:rsidR="00DC1B11" w:rsidRPr="00966A06" w:rsidRDefault="00DC1B11" w:rsidP="00DC1B11">
      <w:pPr>
        <w:spacing w:line="280" w:lineRule="atLeast"/>
        <w:ind w:left="720" w:right="23"/>
        <w:jc w:val="both"/>
        <w:rPr>
          <w:rFonts w:ascii="Arial" w:hAnsi="Arial" w:cs="Arial"/>
        </w:rPr>
      </w:pPr>
    </w:p>
    <w:p w:rsidR="00191B3F" w:rsidRDefault="00191B3F" w:rsidP="00191B3F">
      <w:pPr>
        <w:pStyle w:val="Odstavecseseznamem"/>
        <w:numPr>
          <w:ilvl w:val="2"/>
          <w:numId w:val="4"/>
        </w:numPr>
        <w:tabs>
          <w:tab w:val="num" w:pos="1817"/>
        </w:tabs>
        <w:spacing w:line="280" w:lineRule="atLeast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zadávacího řízení</w:t>
      </w:r>
      <w:r w:rsidR="00DC1B11" w:rsidRPr="00DC1B11">
        <w:rPr>
          <w:rFonts w:ascii="Arial" w:hAnsi="Arial" w:cs="Arial"/>
        </w:rPr>
        <w:t xml:space="preserve"> musí nabídku zpracovat na kompletní zajištění předmětu plnění zakázky.</w:t>
      </w:r>
    </w:p>
    <w:p w:rsidR="00DC1B11" w:rsidRPr="00191B3F" w:rsidRDefault="00DC1B11" w:rsidP="0079740C">
      <w:pPr>
        <w:pStyle w:val="Odstavecseseznamem"/>
        <w:numPr>
          <w:ilvl w:val="2"/>
          <w:numId w:val="4"/>
        </w:numPr>
        <w:tabs>
          <w:tab w:val="num" w:pos="1817"/>
        </w:tabs>
        <w:spacing w:before="120" w:line="280" w:lineRule="atLeast"/>
        <w:ind w:right="23"/>
        <w:contextualSpacing w:val="0"/>
        <w:jc w:val="both"/>
        <w:rPr>
          <w:rFonts w:ascii="Arial" w:hAnsi="Arial" w:cs="Arial"/>
        </w:rPr>
      </w:pPr>
      <w:r w:rsidRPr="00DC1B11">
        <w:rPr>
          <w:rFonts w:ascii="Arial" w:hAnsi="Arial" w:cs="Arial"/>
          <w:b/>
          <w:bCs/>
        </w:rPr>
        <w:t>Varianty nabídky se nepřipouští</w:t>
      </w:r>
      <w:r w:rsidR="00191B3F">
        <w:rPr>
          <w:rFonts w:ascii="Arial" w:hAnsi="Arial" w:cs="Arial"/>
          <w:b/>
          <w:bCs/>
        </w:rPr>
        <w:t>.</w:t>
      </w:r>
    </w:p>
    <w:p w:rsidR="00DC1B11" w:rsidRDefault="00191B3F" w:rsidP="0079740C">
      <w:pPr>
        <w:pStyle w:val="Odstavecseseznamem"/>
        <w:numPr>
          <w:ilvl w:val="2"/>
          <w:numId w:val="4"/>
        </w:numPr>
        <w:tabs>
          <w:tab w:val="num" w:pos="1817"/>
        </w:tabs>
        <w:spacing w:before="120" w:line="280" w:lineRule="atLeast"/>
        <w:ind w:right="2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</w:t>
      </w:r>
      <w:r w:rsidR="00DC1B11" w:rsidRPr="00DC1B11">
        <w:rPr>
          <w:rFonts w:ascii="Arial" w:hAnsi="Arial" w:cs="Arial"/>
          <w:b/>
        </w:rPr>
        <w:t xml:space="preserve">dodavatelé: </w:t>
      </w:r>
      <w:r>
        <w:rPr>
          <w:rFonts w:ascii="Arial" w:hAnsi="Arial" w:cs="Arial"/>
        </w:rPr>
        <w:t>Účastník zadávacího řízení</w:t>
      </w:r>
      <w:r w:rsidR="00DC1B11" w:rsidRPr="00DC1B11">
        <w:rPr>
          <w:rFonts w:ascii="Arial" w:hAnsi="Arial" w:cs="Arial"/>
        </w:rPr>
        <w:t xml:space="preserve"> je ve své nabídce</w:t>
      </w:r>
      <w:r w:rsidR="00DC1B11" w:rsidRPr="00E13205">
        <w:rPr>
          <w:rFonts w:ascii="Arial" w:hAnsi="Arial" w:cs="Arial"/>
        </w:rPr>
        <w:t xml:space="preserve"> povinen specifikovat případné</w:t>
      </w:r>
      <w:r w:rsidRPr="00E13205">
        <w:rPr>
          <w:rFonts w:ascii="Arial" w:hAnsi="Arial" w:cs="Arial"/>
          <w:bCs/>
        </w:rPr>
        <w:t xml:space="preserve"> pod</w:t>
      </w:r>
      <w:r w:rsidR="00DC1B11" w:rsidRPr="00E13205">
        <w:rPr>
          <w:rFonts w:ascii="Arial" w:hAnsi="Arial" w:cs="Arial"/>
          <w:bCs/>
        </w:rPr>
        <w:t>dodavatele, případně v nabídce formou č</w:t>
      </w:r>
      <w:r w:rsidRPr="00E13205">
        <w:rPr>
          <w:rFonts w:ascii="Arial" w:hAnsi="Arial" w:cs="Arial"/>
          <w:bCs/>
        </w:rPr>
        <w:t>estného prohlášení uvede, že pod</w:t>
      </w:r>
      <w:r w:rsidR="00DC1B11" w:rsidRPr="00E13205">
        <w:rPr>
          <w:rFonts w:ascii="Arial" w:hAnsi="Arial" w:cs="Arial"/>
          <w:bCs/>
        </w:rPr>
        <w:t xml:space="preserve">dodavatele využívat nebude.  </w:t>
      </w:r>
      <w:r w:rsidR="00DC1B11" w:rsidRPr="00E13205">
        <w:rPr>
          <w:rFonts w:ascii="Arial" w:hAnsi="Arial" w:cs="Arial"/>
        </w:rPr>
        <w:t xml:space="preserve">Pokud se </w:t>
      </w:r>
      <w:r w:rsidRPr="00E13205">
        <w:rPr>
          <w:rFonts w:ascii="Arial" w:hAnsi="Arial" w:cs="Arial"/>
        </w:rPr>
        <w:t>účastník zadávacího řízení rozhodne využít poddodavatele/pod</w:t>
      </w:r>
      <w:r w:rsidR="00DC1B11" w:rsidRPr="00E13205">
        <w:rPr>
          <w:rFonts w:ascii="Arial" w:hAnsi="Arial" w:cs="Arial"/>
        </w:rPr>
        <w:t>dodavatelů, musí s</w:t>
      </w:r>
      <w:r w:rsidR="00DC1B11" w:rsidRPr="00DC1B11">
        <w:rPr>
          <w:rFonts w:ascii="Arial" w:hAnsi="Arial" w:cs="Arial"/>
        </w:rPr>
        <w:t>pecifikovat tu část či části zakázky, které má v úmyslu tímto způsobem zajistit.</w:t>
      </w:r>
      <w:r w:rsidR="00FA7B20">
        <w:rPr>
          <w:rFonts w:ascii="Arial" w:hAnsi="Arial" w:cs="Arial"/>
        </w:rPr>
        <w:t xml:space="preserve">  Vzor čestného prohlášení k pod</w:t>
      </w:r>
      <w:r w:rsidR="00DC1B11" w:rsidRPr="00DC1B11">
        <w:rPr>
          <w:rFonts w:ascii="Arial" w:hAnsi="Arial" w:cs="Arial"/>
        </w:rPr>
        <w:t xml:space="preserve">dodavatelskému systému tvoří Přílohu č. </w:t>
      </w:r>
      <w:r w:rsidR="00E046D8">
        <w:rPr>
          <w:rFonts w:ascii="Arial" w:hAnsi="Arial" w:cs="Arial"/>
        </w:rPr>
        <w:t>2</w:t>
      </w:r>
      <w:r w:rsidR="00FA7B20">
        <w:rPr>
          <w:rFonts w:ascii="Arial" w:hAnsi="Arial" w:cs="Arial"/>
        </w:rPr>
        <w:t xml:space="preserve"> </w:t>
      </w:r>
      <w:proofErr w:type="gramStart"/>
      <w:r w:rsidR="00FA7B20">
        <w:rPr>
          <w:rFonts w:ascii="Arial" w:hAnsi="Arial" w:cs="Arial"/>
        </w:rPr>
        <w:t>této</w:t>
      </w:r>
      <w:proofErr w:type="gramEnd"/>
      <w:r w:rsidR="00FA7B20">
        <w:rPr>
          <w:rFonts w:ascii="Arial" w:hAnsi="Arial" w:cs="Arial"/>
        </w:rPr>
        <w:t xml:space="preserve"> Výzvy – Seznam pod</w:t>
      </w:r>
      <w:r w:rsidR="00DC1B11" w:rsidRPr="00DC1B11">
        <w:rPr>
          <w:rFonts w:ascii="Arial" w:hAnsi="Arial" w:cs="Arial"/>
        </w:rPr>
        <w:t xml:space="preserve">dodavatelů (vzor). </w:t>
      </w:r>
    </w:p>
    <w:p w:rsidR="00966A06" w:rsidRDefault="00966A06" w:rsidP="00966A06">
      <w:pPr>
        <w:pStyle w:val="dkanormln"/>
        <w:spacing w:line="280" w:lineRule="atLeast"/>
        <w:rPr>
          <w:rFonts w:ascii="Arial" w:hAnsi="Arial" w:cs="Arial"/>
          <w:kern w:val="0"/>
          <w:sz w:val="20"/>
          <w:szCs w:val="20"/>
          <w:u w:val="single"/>
        </w:rPr>
      </w:pPr>
    </w:p>
    <w:p w:rsidR="003E3396" w:rsidRPr="00D97B0D" w:rsidRDefault="003E3396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97B0D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KRITÉRIA PRO HODNOCENÍ NABÍDEK</w:t>
      </w:r>
    </w:p>
    <w:p w:rsidR="00F24137" w:rsidRDefault="00F24137" w:rsidP="00F24137">
      <w:pPr>
        <w:spacing w:line="280" w:lineRule="atLeast"/>
        <w:ind w:right="23"/>
        <w:jc w:val="both"/>
        <w:rPr>
          <w:rFonts w:ascii="Arial" w:hAnsi="Arial" w:cs="Arial"/>
        </w:rPr>
      </w:pPr>
    </w:p>
    <w:p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</w:rPr>
      </w:pPr>
      <w:r w:rsidRPr="00ED7BD9">
        <w:rPr>
          <w:rFonts w:ascii="Arial" w:hAnsi="Arial" w:cs="Arial"/>
        </w:rPr>
        <w:t>Nabídky budou hodnoceny podle jejich ekonomické výhodnosti</w:t>
      </w:r>
      <w:r>
        <w:rPr>
          <w:rFonts w:ascii="Arial" w:hAnsi="Arial" w:cs="Arial"/>
        </w:rPr>
        <w:t xml:space="preserve"> pouze na základě nejnižší nabídkové ceny</w:t>
      </w:r>
      <w:r w:rsidRPr="00ED7BD9">
        <w:rPr>
          <w:rFonts w:ascii="Arial" w:hAnsi="Arial" w:cs="Arial"/>
        </w:rPr>
        <w:t>.</w:t>
      </w:r>
    </w:p>
    <w:p w:rsidR="00A47409" w:rsidRPr="00A47409" w:rsidRDefault="00A47409" w:rsidP="00A47409">
      <w:pPr>
        <w:spacing w:line="280" w:lineRule="atLeast"/>
        <w:ind w:right="23"/>
        <w:jc w:val="both"/>
        <w:rPr>
          <w:rFonts w:ascii="Arial" w:hAnsi="Arial" w:cs="Arial"/>
          <w:b/>
          <w:vanish/>
        </w:rPr>
      </w:pPr>
    </w:p>
    <w:p w:rsidR="00A47409" w:rsidRPr="00ED7BD9" w:rsidRDefault="00A47409" w:rsidP="007F7207">
      <w:pPr>
        <w:pStyle w:val="Odstavecseseznamem"/>
        <w:numPr>
          <w:ilvl w:val="1"/>
          <w:numId w:val="19"/>
        </w:numPr>
        <w:spacing w:line="280" w:lineRule="atLeast"/>
        <w:ind w:left="432" w:right="23"/>
        <w:jc w:val="both"/>
        <w:rPr>
          <w:rFonts w:ascii="Arial" w:hAnsi="Arial" w:cs="Arial"/>
          <w:b/>
        </w:rPr>
      </w:pPr>
      <w:r w:rsidRPr="00ED7BD9">
        <w:rPr>
          <w:rFonts w:ascii="Arial" w:hAnsi="Arial" w:cs="Arial"/>
          <w:b/>
        </w:rPr>
        <w:t>Kritéria hodnocení včetně váhy nebo jiného matematického vztahu mezi kritérii:</w:t>
      </w:r>
    </w:p>
    <w:p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  <w:color w:val="FF0000"/>
        </w:rPr>
      </w:pP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</w:tblGrid>
      <w:tr w:rsidR="00F24137" w:rsidRPr="00ED7BD9" w:rsidTr="005E452E">
        <w:trPr>
          <w:trHeight w:val="420"/>
        </w:trPr>
        <w:tc>
          <w:tcPr>
            <w:tcW w:w="4962" w:type="dxa"/>
            <w:shd w:val="clear" w:color="auto" w:fill="D9D9D9"/>
            <w:vAlign w:val="center"/>
          </w:tcPr>
          <w:p w:rsidR="00F24137" w:rsidRPr="00ED7BD9" w:rsidRDefault="00F24137" w:rsidP="005E452E">
            <w:pPr>
              <w:pStyle w:val="Zkladntext3"/>
              <w:spacing w:after="0" w:line="28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7BD9">
              <w:rPr>
                <w:rFonts w:ascii="Arial" w:hAnsi="Arial" w:cs="Arial"/>
                <w:b/>
                <w:i/>
                <w:sz w:val="20"/>
                <w:szCs w:val="20"/>
              </w:rPr>
              <w:t>Kritérium hodnocení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24137" w:rsidRPr="00ED7BD9" w:rsidRDefault="00F24137" w:rsidP="005E452E">
            <w:pPr>
              <w:pStyle w:val="Zkladntext3"/>
              <w:spacing w:after="0" w:line="28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7BD9">
              <w:rPr>
                <w:rFonts w:ascii="Arial" w:hAnsi="Arial" w:cs="Arial"/>
                <w:b/>
                <w:i/>
                <w:sz w:val="20"/>
                <w:szCs w:val="20"/>
              </w:rPr>
              <w:t>Váha</w:t>
            </w:r>
          </w:p>
        </w:tc>
      </w:tr>
      <w:tr w:rsidR="00F24137" w:rsidRPr="00ED7BD9" w:rsidTr="005E452E">
        <w:trPr>
          <w:trHeight w:val="624"/>
        </w:trPr>
        <w:tc>
          <w:tcPr>
            <w:tcW w:w="4962" w:type="dxa"/>
            <w:shd w:val="clear" w:color="auto" w:fill="auto"/>
            <w:vAlign w:val="center"/>
          </w:tcPr>
          <w:p w:rsidR="00F24137" w:rsidRPr="00ED7BD9" w:rsidRDefault="00F24137" w:rsidP="005E452E">
            <w:pPr>
              <w:pStyle w:val="Zkladntext3"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ED7BD9">
              <w:rPr>
                <w:rFonts w:ascii="Arial" w:hAnsi="Arial" w:cs="Arial"/>
                <w:sz w:val="20"/>
                <w:szCs w:val="20"/>
              </w:rPr>
              <w:t xml:space="preserve">nejnižší nabídková cena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137" w:rsidRPr="00ED7BD9" w:rsidRDefault="00F24137" w:rsidP="005E452E">
            <w:pPr>
              <w:pStyle w:val="Zkladntext3"/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BD9">
              <w:rPr>
                <w:rFonts w:ascii="Arial" w:hAnsi="Arial" w:cs="Arial"/>
                <w:sz w:val="20"/>
                <w:szCs w:val="20"/>
              </w:rPr>
              <w:t>100 %</w:t>
            </w:r>
          </w:p>
        </w:tc>
      </w:tr>
    </w:tbl>
    <w:p w:rsidR="00277859" w:rsidRDefault="00277859" w:rsidP="00F24137">
      <w:pPr>
        <w:keepNext/>
        <w:spacing w:line="280" w:lineRule="atLeast"/>
        <w:jc w:val="both"/>
        <w:rPr>
          <w:rFonts w:ascii="Arial" w:hAnsi="Arial" w:cs="Arial"/>
          <w:b/>
        </w:rPr>
      </w:pPr>
    </w:p>
    <w:p w:rsidR="00A47409" w:rsidRPr="00ED7BD9" w:rsidRDefault="00A47409" w:rsidP="00A47409">
      <w:pPr>
        <w:pStyle w:val="Odstavecseseznamem"/>
        <w:numPr>
          <w:ilvl w:val="1"/>
          <w:numId w:val="19"/>
        </w:numPr>
        <w:spacing w:line="280" w:lineRule="atLeast"/>
        <w:ind w:left="567" w:right="23" w:hanging="567"/>
        <w:jc w:val="both"/>
        <w:rPr>
          <w:rFonts w:ascii="Arial" w:hAnsi="Arial" w:cs="Arial"/>
          <w:b/>
        </w:rPr>
      </w:pPr>
      <w:r w:rsidRPr="00ED7BD9">
        <w:rPr>
          <w:rFonts w:ascii="Arial" w:hAnsi="Arial" w:cs="Arial"/>
          <w:b/>
        </w:rPr>
        <w:t>Metoda vyhodnocení nabídek v jednotlivých kritériích:</w:t>
      </w:r>
    </w:p>
    <w:p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  <w:color w:val="FF0000"/>
        </w:rPr>
      </w:pPr>
    </w:p>
    <w:p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  <w:bCs/>
        </w:rPr>
      </w:pPr>
      <w:r w:rsidRPr="00ED7BD9">
        <w:rPr>
          <w:rFonts w:ascii="Arial" w:hAnsi="Arial" w:cs="Arial"/>
          <w:bCs/>
        </w:rPr>
        <w:t xml:space="preserve">Předmětem hodnocení bude celková nabídková cena za plnění předmětu veřejné zakázky v Kč bez DPH. </w:t>
      </w:r>
    </w:p>
    <w:p w:rsidR="00F24137" w:rsidRPr="00ED7BD9" w:rsidRDefault="00F24137" w:rsidP="00F24137">
      <w:pPr>
        <w:spacing w:before="120" w:line="280" w:lineRule="atLeast"/>
        <w:ind w:right="23"/>
        <w:jc w:val="both"/>
        <w:rPr>
          <w:rFonts w:ascii="Arial" w:hAnsi="Arial" w:cs="Arial"/>
          <w:bCs/>
        </w:rPr>
      </w:pPr>
      <w:r w:rsidRPr="00ED7BD9">
        <w:rPr>
          <w:rFonts w:ascii="Arial" w:hAnsi="Arial" w:cs="Arial"/>
          <w:bCs/>
        </w:rPr>
        <w:t>V případě hodnocení nabídek podle kritéria hodnocení nejnižší nabídková cena provede zadavatel hodnocení nabídek tak, že sestaví pořadí účastníků zadávacího řízení od prvého k poslednímu dle výše nabídkové ceny, nejvýhodnější nabídkou je pak ta s nejnižší nabídkovou cenou.</w:t>
      </w:r>
    </w:p>
    <w:p w:rsidR="00342A95" w:rsidRDefault="00726D42" w:rsidP="00FC4FD5">
      <w:pPr>
        <w:spacing w:line="280" w:lineRule="atLeast"/>
        <w:jc w:val="both"/>
        <w:rPr>
          <w:rFonts w:ascii="Arial" w:hAnsi="Arial" w:cs="Arial"/>
        </w:rPr>
      </w:pPr>
      <w:r w:rsidRPr="00966A06">
        <w:rPr>
          <w:rFonts w:ascii="Arial" w:hAnsi="Arial" w:cs="Arial"/>
        </w:rPr>
        <w:t xml:space="preserve">  </w:t>
      </w:r>
    </w:p>
    <w:p w:rsidR="00342A95" w:rsidRDefault="00342A9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97B0D" w:rsidRPr="00CE2E4F" w:rsidRDefault="00D97B0D" w:rsidP="00FC4FD5">
      <w:pPr>
        <w:spacing w:line="280" w:lineRule="atLeast"/>
        <w:jc w:val="both"/>
        <w:rPr>
          <w:rFonts w:ascii="Arial" w:hAnsi="Arial" w:cs="Arial"/>
          <w:color w:val="FFFFFF" w:themeColor="background1"/>
        </w:rPr>
      </w:pPr>
    </w:p>
    <w:p w:rsidR="00D97B0D" w:rsidRPr="003654D0" w:rsidRDefault="00D97B0D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LHŮTA PRO </w:t>
      </w:r>
      <w:r w:rsidR="006840A9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PODÁNÍ</w:t>
      </w: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NABÍD</w:t>
      </w:r>
      <w:r w:rsidR="006840A9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EK</w:t>
      </w:r>
    </w:p>
    <w:p w:rsidR="00D97B0D" w:rsidRDefault="00D97B0D" w:rsidP="00D97B0D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D97B0D" w:rsidRPr="006840A9" w:rsidRDefault="00D97B0D" w:rsidP="00D97B0D">
      <w:pPr>
        <w:spacing w:line="280" w:lineRule="atLeast"/>
        <w:ind w:right="23"/>
        <w:jc w:val="both"/>
        <w:rPr>
          <w:rFonts w:ascii="Arial" w:hAnsi="Arial" w:cs="Arial"/>
        </w:rPr>
      </w:pPr>
      <w:r w:rsidRPr="006840A9">
        <w:rPr>
          <w:rFonts w:ascii="Arial" w:hAnsi="Arial" w:cs="Arial"/>
        </w:rPr>
        <w:t>Lhůt</w:t>
      </w:r>
      <w:r w:rsidR="007A31D5">
        <w:rPr>
          <w:rFonts w:ascii="Arial" w:hAnsi="Arial" w:cs="Arial"/>
        </w:rPr>
        <w:t xml:space="preserve">a pro podání nabídek končí </w:t>
      </w:r>
      <w:r w:rsidR="00C40992">
        <w:rPr>
          <w:rFonts w:ascii="Arial" w:hAnsi="Arial" w:cs="Arial"/>
        </w:rPr>
        <w:t xml:space="preserve">dne </w:t>
      </w:r>
      <w:bookmarkStart w:id="0" w:name="_GoBack"/>
      <w:r w:rsidR="00C40992" w:rsidRPr="00C40992">
        <w:rPr>
          <w:rFonts w:ascii="Arial" w:hAnsi="Arial" w:cs="Arial"/>
          <w:b/>
        </w:rPr>
        <w:t>26. 1. 2018</w:t>
      </w:r>
      <w:r w:rsidRPr="002C0A99">
        <w:rPr>
          <w:rFonts w:ascii="Arial" w:hAnsi="Arial" w:cs="Arial"/>
          <w:b/>
        </w:rPr>
        <w:t xml:space="preserve"> </w:t>
      </w:r>
      <w:bookmarkEnd w:id="0"/>
      <w:r w:rsidRPr="002C0A99">
        <w:rPr>
          <w:rFonts w:ascii="Arial" w:hAnsi="Arial" w:cs="Arial"/>
          <w:b/>
        </w:rPr>
        <w:t>v</w:t>
      </w:r>
      <w:r w:rsidR="00CF1652" w:rsidRPr="00F75410">
        <w:rPr>
          <w:rFonts w:ascii="Arial" w:hAnsi="Arial" w:cs="Arial"/>
          <w:b/>
        </w:rPr>
        <w:t> 10:00</w:t>
      </w:r>
      <w:r w:rsidRPr="00F75410">
        <w:rPr>
          <w:rFonts w:ascii="Arial" w:hAnsi="Arial" w:cs="Arial"/>
          <w:b/>
        </w:rPr>
        <w:t xml:space="preserve"> hod.</w:t>
      </w:r>
    </w:p>
    <w:p w:rsidR="001E677C" w:rsidRDefault="001E677C" w:rsidP="00D97B0D">
      <w:pPr>
        <w:spacing w:line="280" w:lineRule="atLeast"/>
        <w:ind w:right="23"/>
        <w:jc w:val="both"/>
        <w:rPr>
          <w:rFonts w:ascii="Arial" w:hAnsi="Arial" w:cs="Arial"/>
          <w:b/>
          <w:u w:val="single"/>
        </w:rPr>
      </w:pPr>
    </w:p>
    <w:p w:rsidR="006840A9" w:rsidRPr="003654D0" w:rsidRDefault="006840A9" w:rsidP="00A76624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jc w:val="both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ZPŮSOB PODÁNÍ NABÍD</w:t>
      </w:r>
      <w:r w:rsidR="00A7662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</w:t>
      </w: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</w:t>
      </w:r>
      <w:r w:rsidR="00A7662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VČ.</w:t>
      </w: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INFORMACE O TOM, V JAKÉM JAZYCE </w:t>
      </w:r>
      <w:r w:rsidR="00A7662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MOHOU BÝT PODÁNY</w:t>
      </w:r>
    </w:p>
    <w:p w:rsidR="006840A9" w:rsidRPr="00966A06" w:rsidRDefault="006840A9" w:rsidP="00D97B0D">
      <w:pPr>
        <w:spacing w:line="280" w:lineRule="atLeast"/>
        <w:ind w:right="23"/>
        <w:jc w:val="both"/>
        <w:rPr>
          <w:rFonts w:ascii="Arial" w:hAnsi="Arial" w:cs="Arial"/>
          <w:b/>
          <w:u w:val="single"/>
        </w:rPr>
      </w:pPr>
    </w:p>
    <w:p w:rsidR="00D97B0D" w:rsidRPr="00534249" w:rsidRDefault="00D97B0D" w:rsidP="001E677C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V souladu s ustanovením § </w:t>
      </w:r>
      <w:r w:rsidR="00CC727A">
        <w:rPr>
          <w:rFonts w:ascii="Arial" w:hAnsi="Arial" w:cs="Arial"/>
        </w:rPr>
        <w:t>138</w:t>
      </w:r>
      <w:r w:rsidRPr="00534249">
        <w:rPr>
          <w:rFonts w:ascii="Arial" w:hAnsi="Arial" w:cs="Arial"/>
        </w:rPr>
        <w:t xml:space="preserve"> odst. </w:t>
      </w:r>
      <w:r w:rsidR="00CC727A">
        <w:rPr>
          <w:rFonts w:ascii="Arial" w:hAnsi="Arial" w:cs="Arial"/>
        </w:rPr>
        <w:t>1</w:t>
      </w:r>
      <w:r w:rsidRPr="00534249">
        <w:rPr>
          <w:rFonts w:ascii="Arial" w:hAnsi="Arial" w:cs="Arial"/>
        </w:rPr>
        <w:t xml:space="preserve"> </w:t>
      </w:r>
      <w:r w:rsidR="00CC727A">
        <w:rPr>
          <w:rFonts w:ascii="Arial" w:hAnsi="Arial" w:cs="Arial"/>
        </w:rPr>
        <w:t>Z</w:t>
      </w:r>
      <w:r w:rsidRPr="00534249">
        <w:rPr>
          <w:rFonts w:ascii="Arial" w:hAnsi="Arial" w:cs="Arial"/>
        </w:rPr>
        <w:t xml:space="preserve">ZVZ </w:t>
      </w:r>
      <w:r w:rsidR="00CC727A">
        <w:rPr>
          <w:rFonts w:ascii="Arial" w:hAnsi="Arial" w:cs="Arial"/>
        </w:rPr>
        <w:t xml:space="preserve">je dynamický nákupní systém plně elektronický systém, tj. </w:t>
      </w:r>
      <w:r w:rsidRPr="00534249">
        <w:rPr>
          <w:rFonts w:ascii="Arial" w:hAnsi="Arial" w:cs="Arial"/>
        </w:rPr>
        <w:t>při zavádění DNS a zadávání dílčích veřejných zakázek v DNS používá zadavatel</w:t>
      </w:r>
      <w:r w:rsidR="001E677C">
        <w:rPr>
          <w:rFonts w:ascii="Arial" w:hAnsi="Arial" w:cs="Arial"/>
        </w:rPr>
        <w:br/>
      </w:r>
      <w:r w:rsidRPr="00534249">
        <w:rPr>
          <w:rFonts w:ascii="Arial" w:hAnsi="Arial" w:cs="Arial"/>
        </w:rPr>
        <w:t xml:space="preserve">i </w:t>
      </w:r>
      <w:r w:rsidR="00CC727A">
        <w:rPr>
          <w:rFonts w:ascii="Arial" w:hAnsi="Arial" w:cs="Arial"/>
        </w:rPr>
        <w:t>účastník zadávacího řízení</w:t>
      </w:r>
      <w:r w:rsidRPr="00534249">
        <w:rPr>
          <w:rFonts w:ascii="Arial" w:hAnsi="Arial" w:cs="Arial"/>
        </w:rPr>
        <w:t xml:space="preserve"> výlučně elektronické </w:t>
      </w:r>
      <w:r w:rsidR="005459EE">
        <w:rPr>
          <w:rFonts w:ascii="Arial" w:hAnsi="Arial" w:cs="Arial"/>
        </w:rPr>
        <w:t>nástroje</w:t>
      </w:r>
      <w:r w:rsidRPr="00534249">
        <w:rPr>
          <w:rFonts w:ascii="Arial" w:hAnsi="Arial" w:cs="Arial"/>
        </w:rPr>
        <w:t xml:space="preserve"> podle § </w:t>
      </w:r>
      <w:r w:rsidR="005459EE">
        <w:rPr>
          <w:rFonts w:ascii="Arial" w:hAnsi="Arial" w:cs="Arial"/>
        </w:rPr>
        <w:t xml:space="preserve">213 </w:t>
      </w:r>
      <w:r w:rsidRPr="00534249">
        <w:rPr>
          <w:rFonts w:ascii="Arial" w:hAnsi="Arial" w:cs="Arial"/>
        </w:rPr>
        <w:t xml:space="preserve"> </w:t>
      </w:r>
      <w:r w:rsidR="005459EE">
        <w:rPr>
          <w:rFonts w:ascii="Arial" w:hAnsi="Arial" w:cs="Arial"/>
        </w:rPr>
        <w:t>Z</w:t>
      </w:r>
      <w:r w:rsidR="001E677C">
        <w:rPr>
          <w:rFonts w:ascii="Arial" w:hAnsi="Arial" w:cs="Arial"/>
        </w:rPr>
        <w:t>ZVZ.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Nabídku je možno podat </w:t>
      </w:r>
      <w:r w:rsidRPr="00534249">
        <w:rPr>
          <w:rFonts w:ascii="Arial" w:hAnsi="Arial" w:cs="Arial"/>
          <w:b/>
          <w:u w:val="single"/>
        </w:rPr>
        <w:t>pouze v elektronické podobě</w:t>
      </w:r>
      <w:r w:rsidR="001E677C">
        <w:rPr>
          <w:rFonts w:ascii="Arial" w:hAnsi="Arial" w:cs="Arial"/>
        </w:rPr>
        <w:t>.</w:t>
      </w:r>
    </w:p>
    <w:p w:rsidR="001E677C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  <w:color w:val="000000"/>
          <w:szCs w:val="22"/>
        </w:rPr>
      </w:pPr>
      <w:r w:rsidRPr="00534249">
        <w:rPr>
          <w:rFonts w:ascii="Arial" w:hAnsi="Arial" w:cs="Arial"/>
        </w:rPr>
        <w:t xml:space="preserve">Nabídky v elektronické podobě musí být podány v souladu s ustanovením § </w:t>
      </w:r>
      <w:r w:rsidR="005D2407">
        <w:rPr>
          <w:rFonts w:ascii="Arial" w:hAnsi="Arial" w:cs="Arial"/>
        </w:rPr>
        <w:t>213</w:t>
      </w:r>
      <w:r w:rsidRPr="00534249">
        <w:rPr>
          <w:rFonts w:ascii="Arial" w:hAnsi="Arial" w:cs="Arial"/>
        </w:rPr>
        <w:t xml:space="preserve"> </w:t>
      </w:r>
      <w:r w:rsidR="005D2407">
        <w:rPr>
          <w:rFonts w:ascii="Arial" w:hAnsi="Arial" w:cs="Arial"/>
        </w:rPr>
        <w:t>Z</w:t>
      </w:r>
      <w:r w:rsidRPr="00534249">
        <w:rPr>
          <w:rFonts w:ascii="Arial" w:hAnsi="Arial" w:cs="Arial"/>
        </w:rPr>
        <w:t xml:space="preserve">ZVZ </w:t>
      </w:r>
      <w:r w:rsidRPr="00534249">
        <w:rPr>
          <w:rFonts w:ascii="Arial" w:hAnsi="Arial" w:cs="Arial"/>
          <w:b/>
          <w:u w:val="single"/>
        </w:rPr>
        <w:t>prostřednictvím elektronického nástroje E-ZAK</w:t>
      </w:r>
      <w:r w:rsidRPr="00534249">
        <w:rPr>
          <w:rFonts w:ascii="Arial" w:hAnsi="Arial" w:cs="Arial"/>
        </w:rPr>
        <w:t xml:space="preserve"> dostupného na</w:t>
      </w:r>
      <w:r w:rsidRPr="00534249">
        <w:rPr>
          <w:rFonts w:ascii="Arial" w:hAnsi="Arial" w:cs="Arial"/>
          <w:color w:val="000000"/>
          <w:szCs w:val="22"/>
        </w:rPr>
        <w:t> </w:t>
      </w:r>
      <w:r w:rsidR="001E677C">
        <w:rPr>
          <w:rFonts w:ascii="Arial" w:hAnsi="Arial" w:cs="Arial"/>
          <w:color w:val="000000"/>
          <w:szCs w:val="22"/>
        </w:rPr>
        <w:t>této URL adrese:</w:t>
      </w:r>
    </w:p>
    <w:p w:rsidR="00D97B0D" w:rsidRPr="00534249" w:rsidRDefault="00C40992" w:rsidP="001E677C">
      <w:pPr>
        <w:pStyle w:val="Odstavecseseznamem"/>
        <w:autoSpaceDE w:val="0"/>
        <w:autoSpaceDN w:val="0"/>
        <w:adjustRightInd w:val="0"/>
        <w:spacing w:before="120" w:line="280" w:lineRule="atLeast"/>
        <w:ind w:left="567"/>
        <w:contextualSpacing w:val="0"/>
        <w:jc w:val="both"/>
        <w:rPr>
          <w:rFonts w:ascii="Arial" w:hAnsi="Arial" w:cs="Arial"/>
          <w:color w:val="000000"/>
          <w:szCs w:val="22"/>
        </w:rPr>
      </w:pPr>
      <w:hyperlink r:id="rId12" w:history="1">
        <w:r w:rsidR="00DB1462" w:rsidRPr="00450BBE">
          <w:rPr>
            <w:rStyle w:val="Hypertextovodkaz"/>
            <w:rFonts w:ascii="Arial" w:hAnsi="Arial" w:cs="Arial"/>
          </w:rPr>
          <w:t>https://mpsv.ezak.cz/dns_display_8.html</w:t>
        </w:r>
      </w:hyperlink>
      <w:r w:rsidR="00277859" w:rsidRPr="001E677C">
        <w:rPr>
          <w:rStyle w:val="Hypertextovodkaz"/>
          <w:rFonts w:ascii="Arial" w:hAnsi="Arial" w:cs="Arial"/>
          <w:u w:val="none"/>
        </w:rPr>
        <w:t>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Zadavatel upozorňuje, že nabídka podaná v elektronické podobě musí být </w:t>
      </w:r>
      <w:r w:rsidRPr="00534249">
        <w:rPr>
          <w:rFonts w:ascii="Arial" w:hAnsi="Arial" w:cs="Arial"/>
          <w:b/>
          <w:u w:val="single"/>
        </w:rPr>
        <w:t>opatřena uznávaným elektronickým podpisem</w:t>
      </w:r>
      <w:r w:rsidRPr="00534249">
        <w:rPr>
          <w:rFonts w:ascii="Arial" w:hAnsi="Arial" w:cs="Arial"/>
        </w:rPr>
        <w:t>.  Má se za to, že podepsáním nabídky uznávaným elektronickým podpis</w:t>
      </w:r>
      <w:r w:rsidR="00650FAC">
        <w:rPr>
          <w:rFonts w:ascii="Arial" w:hAnsi="Arial" w:cs="Arial"/>
        </w:rPr>
        <w:t>em osoby oprávněné zastupovat účastníka zadávacího řízení</w:t>
      </w:r>
      <w:r w:rsidRPr="00534249">
        <w:rPr>
          <w:rFonts w:ascii="Arial" w:hAnsi="Arial" w:cs="Arial"/>
        </w:rPr>
        <w:t xml:space="preserve"> jsou podepsány veškeré </w:t>
      </w:r>
      <w:r w:rsidR="00650FAC">
        <w:rPr>
          <w:rFonts w:ascii="Arial" w:hAnsi="Arial" w:cs="Arial"/>
        </w:rPr>
        <w:t>účastníkem zadávacího řízení</w:t>
      </w:r>
      <w:r w:rsidRPr="00534249">
        <w:rPr>
          <w:rFonts w:ascii="Arial" w:hAnsi="Arial" w:cs="Arial"/>
        </w:rPr>
        <w:t xml:space="preserve"> vyhotovené dokumenty, které js</w:t>
      </w:r>
      <w:r w:rsidR="001E677C">
        <w:rPr>
          <w:rFonts w:ascii="Arial" w:hAnsi="Arial" w:cs="Arial"/>
        </w:rPr>
        <w:t>ou součástí nabídky.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>Nabídka musí být v plném rozsahu zpracována v českém jazyce. Dokumenty vyhotovené v</w:t>
      </w:r>
      <w:r w:rsidR="00650FAC">
        <w:rPr>
          <w:rFonts w:ascii="Arial" w:hAnsi="Arial" w:cs="Arial"/>
        </w:rPr>
        <w:t> </w:t>
      </w:r>
      <w:r w:rsidRPr="00534249">
        <w:rPr>
          <w:rFonts w:ascii="Arial" w:hAnsi="Arial" w:cs="Arial"/>
        </w:rPr>
        <w:t>jiném než českém jazyce musí být opatřeny úředně ověřeným překladem do č</w:t>
      </w:r>
      <w:r w:rsidR="001E677C">
        <w:rPr>
          <w:rFonts w:ascii="Arial" w:hAnsi="Arial" w:cs="Arial"/>
        </w:rPr>
        <w:t>eského nebo slovenského jazyka.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spacing w:before="120" w:line="280" w:lineRule="atLeast"/>
        <w:ind w:left="567" w:right="23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Nabídka nesmí obsahovat přepisy a opravy, které by </w:t>
      </w:r>
      <w:r w:rsidR="001E677C">
        <w:rPr>
          <w:rFonts w:ascii="Arial" w:hAnsi="Arial" w:cs="Arial"/>
        </w:rPr>
        <w:t>mohly zadavatele uvést v omyl.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spacing w:before="120" w:line="280" w:lineRule="atLeast"/>
        <w:ind w:left="567" w:right="23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>Všechny listy nabídky budou číslovány nepřerušovanou vzestupnou řadou čísel (jedná se</w:t>
      </w:r>
      <w:r w:rsidRPr="00534249">
        <w:rPr>
          <w:rFonts w:ascii="Arial" w:hAnsi="Arial" w:cs="Arial"/>
        </w:rPr>
        <w:br w:type="textWrapping" w:clear="all"/>
        <w:t>o doporučení zadavatele, tzn., nesplnění daného požadavku nebude mít za následek vyřazení nabídky).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spacing w:before="120" w:line="280" w:lineRule="atLeast"/>
        <w:ind w:left="567" w:right="23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>Součástí elektronické nabídky musí být:</w:t>
      </w:r>
    </w:p>
    <w:p w:rsidR="00D97B0D" w:rsidRPr="00966A06" w:rsidRDefault="00D97B0D" w:rsidP="00446F92">
      <w:pPr>
        <w:pStyle w:val="Odstavecseseznamem"/>
        <w:numPr>
          <w:ilvl w:val="0"/>
          <w:numId w:val="21"/>
        </w:numPr>
        <w:spacing w:before="120" w:line="280" w:lineRule="atLeast"/>
        <w:ind w:left="993" w:right="23" w:hanging="284"/>
        <w:contextualSpacing w:val="0"/>
        <w:rPr>
          <w:rFonts w:ascii="Arial" w:hAnsi="Arial" w:cs="Arial"/>
          <w:b/>
          <w:u w:val="single"/>
        </w:rPr>
      </w:pPr>
      <w:r w:rsidRPr="00966A06">
        <w:rPr>
          <w:rFonts w:ascii="Arial" w:hAnsi="Arial" w:cs="Arial"/>
          <w:b/>
          <w:u w:val="single"/>
        </w:rPr>
        <w:t xml:space="preserve">Návrh </w:t>
      </w:r>
      <w:r w:rsidR="000F2B7C">
        <w:rPr>
          <w:rFonts w:ascii="Arial" w:hAnsi="Arial" w:cs="Arial"/>
          <w:b/>
          <w:u w:val="single"/>
        </w:rPr>
        <w:t>S</w:t>
      </w:r>
      <w:r w:rsidRPr="00966A06">
        <w:rPr>
          <w:rFonts w:ascii="Arial" w:hAnsi="Arial" w:cs="Arial"/>
          <w:b/>
          <w:u w:val="single"/>
        </w:rPr>
        <w:t xml:space="preserve">mlouvy </w:t>
      </w:r>
    </w:p>
    <w:p w:rsidR="000F2B7C" w:rsidRDefault="00666CDE" w:rsidP="00D97B0D">
      <w:pPr>
        <w:pStyle w:val="Odstavecseseznamem"/>
        <w:spacing w:line="280" w:lineRule="atLeast"/>
        <w:ind w:left="992" w:right="2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zadávacího ří</w:t>
      </w:r>
      <w:r w:rsidR="00446F92">
        <w:rPr>
          <w:rFonts w:ascii="Arial" w:hAnsi="Arial" w:cs="Arial"/>
        </w:rPr>
        <w:t>zení</w:t>
      </w:r>
      <w:r w:rsidR="00D97B0D" w:rsidRPr="00966A06">
        <w:rPr>
          <w:rFonts w:ascii="Arial" w:hAnsi="Arial" w:cs="Arial"/>
        </w:rPr>
        <w:t xml:space="preserve"> je povinen předložit v nabídce jediný návrh Smlouvy, a to na</w:t>
      </w:r>
      <w:r>
        <w:rPr>
          <w:rFonts w:ascii="Arial" w:hAnsi="Arial" w:cs="Arial"/>
        </w:rPr>
        <w:t> </w:t>
      </w:r>
      <w:r w:rsidR="00D97B0D" w:rsidRPr="00966A06">
        <w:rPr>
          <w:rFonts w:ascii="Arial" w:hAnsi="Arial" w:cs="Arial"/>
        </w:rPr>
        <w:t xml:space="preserve">celý předmět plnění zakázky, který po obsahové stránce bude odpovídat této </w:t>
      </w:r>
      <w:r w:rsidR="00AA54BC">
        <w:rPr>
          <w:rFonts w:ascii="Arial" w:hAnsi="Arial" w:cs="Arial"/>
        </w:rPr>
        <w:t xml:space="preserve">Výzvě </w:t>
      </w:r>
      <w:r w:rsidR="00D97B0D" w:rsidRPr="00966A06">
        <w:rPr>
          <w:rFonts w:ascii="Arial" w:hAnsi="Arial" w:cs="Arial"/>
        </w:rPr>
        <w:t>a</w:t>
      </w:r>
      <w:r>
        <w:rPr>
          <w:rFonts w:ascii="Arial" w:hAnsi="Arial" w:cs="Arial"/>
        </w:rPr>
        <w:t> </w:t>
      </w:r>
      <w:r w:rsidR="00D97B0D" w:rsidRPr="00966A06">
        <w:rPr>
          <w:rFonts w:ascii="Arial" w:hAnsi="Arial" w:cs="Arial"/>
        </w:rPr>
        <w:t>obsahu nabídky. K tomuto účelu využije vzor</w:t>
      </w:r>
      <w:r w:rsidR="000F2B7C">
        <w:rPr>
          <w:rFonts w:ascii="Arial" w:hAnsi="Arial" w:cs="Arial"/>
        </w:rPr>
        <w:t>ovou</w:t>
      </w:r>
      <w:r w:rsidR="00D97B0D" w:rsidRPr="00966A06">
        <w:rPr>
          <w:rFonts w:ascii="Arial" w:hAnsi="Arial" w:cs="Arial"/>
        </w:rPr>
        <w:t xml:space="preserve"> Smlouv</w:t>
      </w:r>
      <w:r w:rsidR="000F2B7C">
        <w:rPr>
          <w:rFonts w:ascii="Arial" w:hAnsi="Arial" w:cs="Arial"/>
        </w:rPr>
        <w:t>u</w:t>
      </w:r>
      <w:r w:rsidR="00D97B0D" w:rsidRPr="00966A06">
        <w:rPr>
          <w:rFonts w:ascii="Arial" w:hAnsi="Arial" w:cs="Arial"/>
        </w:rPr>
        <w:t>, kter</w:t>
      </w:r>
      <w:r w:rsidR="000F2B7C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je Přílohou č. </w:t>
      </w:r>
      <w:r w:rsidR="00E046D8">
        <w:rPr>
          <w:rFonts w:ascii="Arial" w:hAnsi="Arial" w:cs="Arial"/>
        </w:rPr>
        <w:t>1</w:t>
      </w:r>
      <w:r w:rsidR="00D97B0D" w:rsidRPr="00966A06">
        <w:rPr>
          <w:rFonts w:ascii="Arial" w:hAnsi="Arial" w:cs="Arial"/>
        </w:rPr>
        <w:t xml:space="preserve"> této </w:t>
      </w:r>
      <w:r w:rsidR="003654D0">
        <w:rPr>
          <w:rFonts w:ascii="Arial" w:hAnsi="Arial" w:cs="Arial"/>
        </w:rPr>
        <w:t>Výzvy</w:t>
      </w:r>
      <w:r w:rsidR="00D97B0D" w:rsidRPr="00966A0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Účastník zadávacího řízení</w:t>
      </w:r>
      <w:r w:rsidR="00D97B0D" w:rsidRPr="00966A06">
        <w:rPr>
          <w:rFonts w:ascii="Arial" w:hAnsi="Arial" w:cs="Arial"/>
        </w:rPr>
        <w:t xml:space="preserve"> není oprávn</w:t>
      </w:r>
      <w:r w:rsidR="000F2B7C">
        <w:rPr>
          <w:rFonts w:ascii="Arial" w:hAnsi="Arial" w:cs="Arial"/>
        </w:rPr>
        <w:t>ěn činit změny či doplnění do ná</w:t>
      </w:r>
      <w:r w:rsidR="00E30033">
        <w:rPr>
          <w:rFonts w:ascii="Arial" w:hAnsi="Arial" w:cs="Arial"/>
        </w:rPr>
        <w:t xml:space="preserve">vrhu </w:t>
      </w:r>
      <w:r w:rsidR="00D97B0D" w:rsidRPr="00966A06">
        <w:rPr>
          <w:rFonts w:ascii="Arial" w:hAnsi="Arial" w:cs="Arial"/>
        </w:rPr>
        <w:t>Smlouvy, vyjma údajů, u nichž vyplývá z jejich obsahu povinnost doplnění (vynechaná místa). V případě nabí</w:t>
      </w:r>
      <w:r w:rsidR="00686B27">
        <w:rPr>
          <w:rFonts w:ascii="Arial" w:hAnsi="Arial" w:cs="Arial"/>
        </w:rPr>
        <w:t xml:space="preserve">dky podávané společně několika </w:t>
      </w:r>
      <w:r>
        <w:rPr>
          <w:rFonts w:ascii="Arial" w:hAnsi="Arial" w:cs="Arial"/>
        </w:rPr>
        <w:t>účastníky zadávacího řízení</w:t>
      </w:r>
      <w:r w:rsidR="00D97B0D" w:rsidRPr="00966A06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účastník zadávacího řízení</w:t>
      </w:r>
      <w:r w:rsidR="00D97B0D" w:rsidRPr="00966A06">
        <w:rPr>
          <w:rFonts w:ascii="Arial" w:hAnsi="Arial" w:cs="Arial"/>
        </w:rPr>
        <w:t xml:space="preserve"> oprávněn upravit </w:t>
      </w:r>
      <w:r w:rsidR="00E30033">
        <w:rPr>
          <w:rFonts w:ascii="Arial" w:hAnsi="Arial" w:cs="Arial"/>
        </w:rPr>
        <w:t xml:space="preserve">návrh </w:t>
      </w:r>
      <w:r w:rsidR="00D97B0D" w:rsidRPr="00966A06">
        <w:rPr>
          <w:rFonts w:ascii="Arial" w:hAnsi="Arial" w:cs="Arial"/>
        </w:rPr>
        <w:t xml:space="preserve">Smlouvy nad rámec předchozí věty pouze s ohledem na tuto skutečnost. </w:t>
      </w:r>
    </w:p>
    <w:p w:rsidR="000F2B7C" w:rsidRDefault="00D97B0D" w:rsidP="00E52C15">
      <w:pPr>
        <w:pStyle w:val="Odstavecseseznamem"/>
        <w:spacing w:before="120" w:line="280" w:lineRule="atLeast"/>
        <w:ind w:left="992" w:right="23"/>
        <w:contextualSpacing w:val="0"/>
        <w:jc w:val="both"/>
        <w:rPr>
          <w:rFonts w:ascii="Arial" w:eastAsia="Arial Unicode MS" w:hAnsi="Arial" w:cs="Arial"/>
          <w:b/>
        </w:rPr>
      </w:pPr>
      <w:r w:rsidRPr="00966A06">
        <w:rPr>
          <w:rFonts w:ascii="Arial" w:eastAsia="Arial Unicode MS" w:hAnsi="Arial" w:cs="Arial"/>
          <w:b/>
        </w:rPr>
        <w:t xml:space="preserve">Návrh Smlouvy musí být ze strany 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 xml:space="preserve"> </w:t>
      </w:r>
      <w:r w:rsidRPr="00966A06">
        <w:rPr>
          <w:rFonts w:ascii="Arial" w:eastAsia="Arial Unicode MS" w:hAnsi="Arial" w:cs="Arial"/>
          <w:b/>
          <w:u w:val="single"/>
        </w:rPr>
        <w:t>podepsán</w:t>
      </w:r>
      <w:r w:rsidRPr="00966A06">
        <w:rPr>
          <w:rFonts w:ascii="Arial" w:eastAsia="Arial Unicode MS" w:hAnsi="Arial" w:cs="Arial"/>
          <w:b/>
        </w:rPr>
        <w:t xml:space="preserve"> osobou oprávněnou zastupovat 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>, nebo pokud za</w:t>
      </w:r>
      <w:r w:rsidR="00E30033">
        <w:rPr>
          <w:rFonts w:ascii="Arial" w:eastAsia="Arial Unicode MS" w:hAnsi="Arial" w:cs="Arial"/>
          <w:b/>
        </w:rPr>
        <w:t> 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 xml:space="preserve"> jedná osoba odlišná od osoby oprávněné zastupovat 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 xml:space="preserve">, je </w:t>
      </w:r>
      <w:r w:rsidR="00577818">
        <w:rPr>
          <w:rFonts w:ascii="Arial" w:eastAsia="Arial Unicode MS" w:hAnsi="Arial" w:cs="Arial"/>
          <w:b/>
        </w:rPr>
        <w:t>nutné</w:t>
      </w:r>
      <w:r w:rsidRPr="00966A06">
        <w:rPr>
          <w:rFonts w:ascii="Arial" w:eastAsia="Arial Unicode MS" w:hAnsi="Arial" w:cs="Arial"/>
          <w:b/>
        </w:rPr>
        <w:t>, aby v nabídce byla předložena platná plná moc.</w:t>
      </w:r>
      <w:r w:rsidR="000F2B7C">
        <w:rPr>
          <w:rFonts w:ascii="Arial" w:eastAsia="Arial Unicode MS" w:hAnsi="Arial" w:cs="Arial"/>
          <w:b/>
        </w:rPr>
        <w:t xml:space="preserve"> </w:t>
      </w:r>
    </w:p>
    <w:p w:rsidR="00D97B0D" w:rsidRPr="00966A06" w:rsidRDefault="000F2B7C" w:rsidP="00230C14">
      <w:pPr>
        <w:pStyle w:val="Odstavecseseznamem"/>
        <w:spacing w:before="120" w:line="280" w:lineRule="atLeast"/>
        <w:ind w:left="992" w:right="2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Pr="000F2B7C">
        <w:rPr>
          <w:rFonts w:ascii="Arial" w:hAnsi="Arial" w:cs="Arial"/>
        </w:rPr>
        <w:t xml:space="preserve">ávrh </w:t>
      </w:r>
      <w:r>
        <w:rPr>
          <w:rFonts w:ascii="Arial" w:hAnsi="Arial" w:cs="Arial"/>
        </w:rPr>
        <w:t>S</w:t>
      </w:r>
      <w:r w:rsidRPr="000F2B7C">
        <w:rPr>
          <w:rFonts w:ascii="Arial" w:hAnsi="Arial" w:cs="Arial"/>
        </w:rPr>
        <w:t xml:space="preserve">mlouvy </w:t>
      </w:r>
      <w:r>
        <w:rPr>
          <w:rFonts w:ascii="Arial" w:hAnsi="Arial" w:cs="Arial"/>
        </w:rPr>
        <w:t xml:space="preserve">je </w:t>
      </w:r>
      <w:r w:rsidRPr="000F2B7C">
        <w:rPr>
          <w:rFonts w:ascii="Arial" w:hAnsi="Arial" w:cs="Arial"/>
        </w:rPr>
        <w:t xml:space="preserve">považován za podepsaný, pokud je součástí nabídky, která je jako celek opatřena zaručeným elektronickým podpisem </w:t>
      </w:r>
      <w:r>
        <w:rPr>
          <w:rFonts w:ascii="Arial" w:hAnsi="Arial" w:cs="Arial"/>
        </w:rPr>
        <w:t xml:space="preserve">osoby oprávněné zastupovat </w:t>
      </w:r>
      <w:r w:rsidR="00230C14">
        <w:rPr>
          <w:rFonts w:ascii="Arial" w:hAnsi="Arial" w:cs="Arial"/>
        </w:rPr>
        <w:t>účastníka zadávacího řízení</w:t>
      </w:r>
      <w:r>
        <w:rPr>
          <w:rFonts w:ascii="Arial" w:hAnsi="Arial" w:cs="Arial"/>
        </w:rPr>
        <w:t xml:space="preserve">. </w:t>
      </w:r>
    </w:p>
    <w:p w:rsidR="008061CB" w:rsidRPr="009D39F4" w:rsidRDefault="008061CB" w:rsidP="009D39F4">
      <w:pPr>
        <w:pStyle w:val="Odstavecseseznamem"/>
        <w:spacing w:before="120" w:line="280" w:lineRule="atLeast"/>
        <w:ind w:left="992" w:right="23"/>
        <w:contextualSpacing w:val="0"/>
        <w:jc w:val="both"/>
        <w:rPr>
          <w:rFonts w:ascii="Arial" w:hAnsi="Arial" w:cs="Arial"/>
          <w:b/>
        </w:rPr>
      </w:pPr>
      <w:r w:rsidRPr="009D39F4">
        <w:rPr>
          <w:rFonts w:ascii="Arial" w:hAnsi="Arial" w:cs="Arial"/>
          <w:b/>
        </w:rPr>
        <w:t xml:space="preserve">Návrh Smlouvy předloží </w:t>
      </w:r>
      <w:r w:rsidR="009D39F4" w:rsidRPr="009D39F4">
        <w:rPr>
          <w:rFonts w:ascii="Arial" w:hAnsi="Arial" w:cs="Arial"/>
          <w:b/>
        </w:rPr>
        <w:t>účastník zadávacího řízení</w:t>
      </w:r>
      <w:r w:rsidRPr="009D39F4">
        <w:rPr>
          <w:rFonts w:ascii="Arial" w:hAnsi="Arial" w:cs="Arial"/>
          <w:b/>
        </w:rPr>
        <w:t xml:space="preserve"> včetně příloh:</w:t>
      </w:r>
    </w:p>
    <w:p w:rsidR="009D39F4" w:rsidRDefault="009D39F4" w:rsidP="009D39F4">
      <w:pPr>
        <w:pStyle w:val="Odstavecseseznamem"/>
        <w:numPr>
          <w:ilvl w:val="0"/>
          <w:numId w:val="10"/>
        </w:numPr>
        <w:spacing w:line="280" w:lineRule="atLeast"/>
        <w:ind w:left="1560" w:right="23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Specifikace předmětu plnění (příloha č. 1)</w:t>
      </w:r>
    </w:p>
    <w:p w:rsidR="00D63470" w:rsidRDefault="0066493C" w:rsidP="009D39F4">
      <w:pPr>
        <w:pStyle w:val="Odstavecseseznamem"/>
        <w:numPr>
          <w:ilvl w:val="0"/>
          <w:numId w:val="10"/>
        </w:numPr>
        <w:spacing w:line="280" w:lineRule="atLeast"/>
        <w:ind w:left="1560" w:right="23" w:hanging="284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Naceněný</w:t>
      </w:r>
      <w:proofErr w:type="spellEnd"/>
      <w:r>
        <w:rPr>
          <w:rFonts w:ascii="Arial" w:hAnsi="Arial" w:cs="Arial"/>
        </w:rPr>
        <w:t xml:space="preserve"> položkový rozpočet (příloha č. 2</w:t>
      </w:r>
      <w:r w:rsidR="00D63470">
        <w:rPr>
          <w:rFonts w:ascii="Arial" w:hAnsi="Arial" w:cs="Arial"/>
        </w:rPr>
        <w:t>)</w:t>
      </w:r>
    </w:p>
    <w:p w:rsidR="00D63470" w:rsidRDefault="00D63470" w:rsidP="00D63470">
      <w:pPr>
        <w:pStyle w:val="Odstavecseseznamem"/>
        <w:spacing w:line="280" w:lineRule="atLeast"/>
        <w:ind w:left="993" w:right="23" w:firstLine="567"/>
        <w:contextualSpacing w:val="0"/>
        <w:jc w:val="both"/>
        <w:rPr>
          <w:rFonts w:ascii="Arial" w:hAnsi="Arial" w:cs="Arial"/>
        </w:rPr>
      </w:pPr>
    </w:p>
    <w:p w:rsidR="003654D0" w:rsidRPr="00D63470" w:rsidRDefault="009D39F4" w:rsidP="00D63470">
      <w:pPr>
        <w:pStyle w:val="Odstavecseseznamem"/>
        <w:numPr>
          <w:ilvl w:val="0"/>
          <w:numId w:val="26"/>
        </w:numPr>
        <w:spacing w:line="280" w:lineRule="atLeast"/>
        <w:ind w:left="993" w:right="23" w:hanging="284"/>
        <w:jc w:val="both"/>
        <w:rPr>
          <w:rFonts w:ascii="Arial" w:hAnsi="Arial" w:cs="Arial"/>
          <w:b/>
          <w:u w:val="single"/>
        </w:rPr>
      </w:pPr>
      <w:r w:rsidRPr="00D63470">
        <w:rPr>
          <w:rFonts w:ascii="Arial" w:hAnsi="Arial" w:cs="Arial"/>
          <w:b/>
          <w:u w:val="single"/>
        </w:rPr>
        <w:t xml:space="preserve">Seznam poddodavatelů (příloha č. </w:t>
      </w:r>
      <w:r w:rsidR="00E046D8">
        <w:rPr>
          <w:rFonts w:ascii="Arial" w:hAnsi="Arial" w:cs="Arial"/>
          <w:b/>
          <w:u w:val="single"/>
        </w:rPr>
        <w:t>2</w:t>
      </w:r>
      <w:r w:rsidRPr="00D63470">
        <w:rPr>
          <w:rFonts w:ascii="Arial" w:hAnsi="Arial" w:cs="Arial"/>
          <w:b/>
          <w:u w:val="single"/>
        </w:rPr>
        <w:t xml:space="preserve"> </w:t>
      </w:r>
      <w:proofErr w:type="gramStart"/>
      <w:r w:rsidRPr="00D63470">
        <w:rPr>
          <w:rFonts w:ascii="Arial" w:hAnsi="Arial" w:cs="Arial"/>
          <w:b/>
          <w:u w:val="single"/>
        </w:rPr>
        <w:t>této</w:t>
      </w:r>
      <w:proofErr w:type="gramEnd"/>
      <w:r w:rsidRPr="00D63470">
        <w:rPr>
          <w:rFonts w:ascii="Arial" w:hAnsi="Arial" w:cs="Arial"/>
          <w:b/>
          <w:u w:val="single"/>
        </w:rPr>
        <w:t xml:space="preserve"> Výzvy)</w:t>
      </w:r>
    </w:p>
    <w:p w:rsidR="000F2B7C" w:rsidRDefault="000F2B7C" w:rsidP="00A76624">
      <w:pPr>
        <w:spacing w:line="280" w:lineRule="atLeast"/>
        <w:ind w:right="22"/>
        <w:jc w:val="both"/>
        <w:rPr>
          <w:rFonts w:ascii="Arial" w:hAnsi="Arial" w:cs="Arial"/>
          <w:bCs/>
        </w:rPr>
      </w:pPr>
    </w:p>
    <w:p w:rsidR="00A76624" w:rsidRPr="003654D0" w:rsidRDefault="00A76624" w:rsidP="00A76624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INFORMACE O OTEVÍRÁNÍ NABÍDEK</w:t>
      </w:r>
    </w:p>
    <w:p w:rsidR="00A76624" w:rsidRDefault="00A76624" w:rsidP="00A76624">
      <w:pPr>
        <w:spacing w:line="280" w:lineRule="atLeast"/>
        <w:ind w:right="22"/>
        <w:jc w:val="both"/>
        <w:rPr>
          <w:rFonts w:ascii="Arial" w:hAnsi="Arial" w:cs="Arial"/>
          <w:bCs/>
        </w:rPr>
      </w:pPr>
    </w:p>
    <w:p w:rsidR="004074E5" w:rsidRPr="000D1E30" w:rsidRDefault="004074E5" w:rsidP="004074E5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 w:rsidRPr="000D1E30">
        <w:rPr>
          <w:rFonts w:ascii="Arial" w:hAnsi="Arial" w:cs="Arial"/>
        </w:rPr>
        <w:t>Otevírání nabídek proběhne v souladu s § 109 ZZVZ. Zadavatel zahájí otevírání nabídek bez</w:t>
      </w:r>
      <w:r w:rsidR="000D1E30" w:rsidRPr="000D1E30">
        <w:rPr>
          <w:rFonts w:ascii="Arial" w:hAnsi="Arial" w:cs="Arial"/>
        </w:rPr>
        <w:t> </w:t>
      </w:r>
      <w:r w:rsidRPr="000D1E30">
        <w:rPr>
          <w:rFonts w:ascii="Arial" w:hAnsi="Arial" w:cs="Arial"/>
        </w:rPr>
        <w:t>zbytečného odkladu po uplynutí lhůty pro podání nabídek. Zadavatel informuje účastníky zadávacího řízení o tom, že otevírání nabídek v elektronické podobě není veřejné.</w:t>
      </w:r>
    </w:p>
    <w:p w:rsidR="004074E5" w:rsidRDefault="004074E5" w:rsidP="00957F9A">
      <w:pPr>
        <w:spacing w:line="280" w:lineRule="atLeast"/>
        <w:ind w:right="22"/>
        <w:jc w:val="both"/>
        <w:rPr>
          <w:rFonts w:ascii="Arial" w:hAnsi="Arial" w:cs="Arial"/>
          <w:bCs/>
        </w:rPr>
      </w:pPr>
    </w:p>
    <w:p w:rsidR="0033386E" w:rsidRPr="003654D0" w:rsidRDefault="00BA7D30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VYSVĚTLENÍ ZADÁVACÍ DOKUMENTACE, JEJÍ ZMĚNA NEBO DOPLNĚNÍ</w:t>
      </w:r>
      <w:r w:rsidR="0033386E"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3445DB"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BF5270" w:rsidRPr="00966A06" w:rsidRDefault="00BF5270" w:rsidP="00966A06">
      <w:pPr>
        <w:spacing w:line="280" w:lineRule="atLeast"/>
        <w:ind w:right="23"/>
        <w:jc w:val="both"/>
        <w:rPr>
          <w:rFonts w:ascii="Arial" w:hAnsi="Arial" w:cs="Arial"/>
        </w:rPr>
      </w:pPr>
    </w:p>
    <w:p w:rsidR="00D97B0D" w:rsidRPr="00D97B0D" w:rsidRDefault="00BA7D30" w:rsidP="00D97B0D">
      <w:pPr>
        <w:spacing w:line="280" w:lineRule="atLeast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zadávacího řízení</w:t>
      </w:r>
      <w:r w:rsidR="00D97B0D" w:rsidRPr="00D97B0D">
        <w:rPr>
          <w:rFonts w:ascii="Arial" w:hAnsi="Arial" w:cs="Arial"/>
        </w:rPr>
        <w:t xml:space="preserve"> je oprávněn požadovat písemně </w:t>
      </w:r>
      <w:r w:rsidR="006438E2">
        <w:rPr>
          <w:rFonts w:ascii="Arial" w:hAnsi="Arial" w:cs="Arial"/>
        </w:rPr>
        <w:t>vysvětlení zadávací dokumentace</w:t>
      </w:r>
      <w:r w:rsidR="00D97B0D" w:rsidRPr="00D97B0D">
        <w:rPr>
          <w:rFonts w:ascii="Arial" w:hAnsi="Arial" w:cs="Arial"/>
        </w:rPr>
        <w:t xml:space="preserve"> této veřejné zakázky. Zadavatel odešle </w:t>
      </w:r>
      <w:r w:rsidR="006438E2">
        <w:rPr>
          <w:rFonts w:ascii="Arial" w:hAnsi="Arial" w:cs="Arial"/>
        </w:rPr>
        <w:t>vysvětlení zadávací dokumentace, její změnu nebo doplnění</w:t>
      </w:r>
      <w:r w:rsidR="00D97B0D" w:rsidRPr="00D97B0D">
        <w:rPr>
          <w:rFonts w:ascii="Arial" w:hAnsi="Arial" w:cs="Arial"/>
        </w:rPr>
        <w:t xml:space="preserve">, případně související dokumenty, nejpozději </w:t>
      </w:r>
      <w:r w:rsidR="00D97B0D" w:rsidRPr="00D97B0D">
        <w:rPr>
          <w:rFonts w:ascii="Arial" w:hAnsi="Arial" w:cs="Arial"/>
          <w:b/>
          <w:u w:val="single"/>
        </w:rPr>
        <w:t xml:space="preserve">do </w:t>
      </w:r>
      <w:r w:rsidR="006438E2">
        <w:rPr>
          <w:rFonts w:ascii="Arial" w:hAnsi="Arial" w:cs="Arial"/>
          <w:b/>
          <w:u w:val="single"/>
        </w:rPr>
        <w:t>3</w:t>
      </w:r>
      <w:r w:rsidR="00D97B0D" w:rsidRPr="00D97B0D">
        <w:rPr>
          <w:rFonts w:ascii="Arial" w:hAnsi="Arial" w:cs="Arial"/>
          <w:b/>
          <w:u w:val="single"/>
        </w:rPr>
        <w:t xml:space="preserve"> pracovních dnů </w:t>
      </w:r>
      <w:r w:rsidR="00FF533C">
        <w:rPr>
          <w:rFonts w:ascii="Arial" w:hAnsi="Arial" w:cs="Arial"/>
          <w:b/>
          <w:u w:val="single"/>
        </w:rPr>
        <w:t>po</w:t>
      </w:r>
      <w:r w:rsidR="00D97B0D" w:rsidRPr="00D97B0D">
        <w:rPr>
          <w:rFonts w:ascii="Arial" w:hAnsi="Arial" w:cs="Arial"/>
          <w:b/>
          <w:u w:val="single"/>
        </w:rPr>
        <w:t xml:space="preserve"> doručení písemné žádosti </w:t>
      </w:r>
      <w:r w:rsidR="006438E2">
        <w:rPr>
          <w:rFonts w:ascii="Arial" w:hAnsi="Arial" w:cs="Arial"/>
          <w:b/>
          <w:u w:val="single"/>
        </w:rPr>
        <w:t>účastníka zadávacího řízení</w:t>
      </w:r>
      <w:r w:rsidR="00D97B0D" w:rsidRPr="00D97B0D">
        <w:rPr>
          <w:rFonts w:ascii="Arial" w:hAnsi="Arial" w:cs="Arial"/>
        </w:rPr>
        <w:t xml:space="preserve">. </w:t>
      </w:r>
    </w:p>
    <w:p w:rsidR="00D97B0D" w:rsidRPr="00D97B0D" w:rsidRDefault="00D97B0D" w:rsidP="006834F7">
      <w:pPr>
        <w:spacing w:before="120" w:line="280" w:lineRule="atLeast"/>
        <w:ind w:right="23"/>
        <w:jc w:val="both"/>
        <w:rPr>
          <w:rFonts w:ascii="Arial" w:hAnsi="Arial" w:cs="Arial"/>
        </w:rPr>
      </w:pPr>
      <w:r w:rsidRPr="00D97B0D">
        <w:rPr>
          <w:rFonts w:ascii="Arial" w:hAnsi="Arial" w:cs="Arial"/>
        </w:rPr>
        <w:t>Zadavatel upozorňuje, že veškerá komunikace se zadavatelem v rámci zadávacího řízení této veřejné zakázky musí být vedena pouze prostřednictvím elektronického nástroje E-ZAK dostupného na </w:t>
      </w:r>
      <w:hyperlink r:id="rId13" w:history="1">
        <w:r w:rsidR="00277859" w:rsidRPr="004743B4">
          <w:rPr>
            <w:rStyle w:val="Hypertextovodkaz"/>
            <w:rFonts w:ascii="Arial" w:hAnsi="Arial" w:cs="Arial"/>
          </w:rPr>
          <w:t>https://mpsv.ezak.cz/dns_display_</w:t>
        </w:r>
        <w:r w:rsidR="00DB1462">
          <w:rPr>
            <w:rStyle w:val="Hypertextovodkaz"/>
            <w:rFonts w:ascii="Arial" w:hAnsi="Arial" w:cs="Arial"/>
          </w:rPr>
          <w:t>8</w:t>
        </w:r>
        <w:r w:rsidR="00277859" w:rsidRPr="004743B4">
          <w:rPr>
            <w:rStyle w:val="Hypertextovodkaz"/>
            <w:rFonts w:ascii="Arial" w:hAnsi="Arial" w:cs="Arial"/>
          </w:rPr>
          <w:t>.html</w:t>
        </w:r>
      </w:hyperlink>
      <w:r w:rsidR="00277859" w:rsidRPr="00957F9A">
        <w:rPr>
          <w:rStyle w:val="Hypertextovodkaz"/>
          <w:rFonts w:ascii="Arial" w:hAnsi="Arial" w:cs="Arial"/>
          <w:u w:val="none"/>
        </w:rPr>
        <w:t xml:space="preserve">. </w:t>
      </w:r>
      <w:r w:rsidRPr="00D97B0D">
        <w:rPr>
          <w:rFonts w:ascii="Arial" w:hAnsi="Arial" w:cs="Arial"/>
        </w:rPr>
        <w:t>Jakýkoliv další způsob, např. oso</w:t>
      </w:r>
      <w:r w:rsidR="00957F9A">
        <w:rPr>
          <w:rFonts w:ascii="Arial" w:hAnsi="Arial" w:cs="Arial"/>
        </w:rPr>
        <w:t>bní jednání apod., je vyloučen.</w:t>
      </w:r>
    </w:p>
    <w:p w:rsidR="00645E73" w:rsidRPr="00966A06" w:rsidRDefault="00645E73" w:rsidP="00966A06">
      <w:pPr>
        <w:spacing w:line="280" w:lineRule="atLeast"/>
        <w:ind w:right="23"/>
        <w:rPr>
          <w:rFonts w:ascii="Arial" w:hAnsi="Arial" w:cs="Arial"/>
        </w:rPr>
      </w:pPr>
    </w:p>
    <w:p w:rsidR="006A511B" w:rsidRPr="00966A06" w:rsidRDefault="003654D0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PŘÍLOHY</w:t>
      </w:r>
    </w:p>
    <w:p w:rsidR="003654D0" w:rsidRDefault="003654D0" w:rsidP="00966A06">
      <w:pPr>
        <w:spacing w:line="280" w:lineRule="atLeast"/>
        <w:ind w:right="23"/>
        <w:rPr>
          <w:rFonts w:ascii="Arial" w:hAnsi="Arial" w:cs="Arial"/>
        </w:rPr>
      </w:pPr>
    </w:p>
    <w:p w:rsidR="00FF7EF1" w:rsidRDefault="00807CEB" w:rsidP="00966A06">
      <w:pPr>
        <w:spacing w:line="280" w:lineRule="atLeast"/>
        <w:ind w:right="23"/>
        <w:rPr>
          <w:rFonts w:ascii="Arial" w:hAnsi="Arial" w:cs="Arial"/>
        </w:rPr>
      </w:pPr>
      <w:r w:rsidRPr="00966A06">
        <w:rPr>
          <w:rFonts w:ascii="Arial" w:hAnsi="Arial" w:cs="Arial"/>
        </w:rPr>
        <w:t xml:space="preserve">Příloha </w:t>
      </w:r>
      <w:r w:rsidR="00645E73">
        <w:rPr>
          <w:rFonts w:ascii="Arial" w:hAnsi="Arial" w:cs="Arial"/>
        </w:rPr>
        <w:t xml:space="preserve">č. </w:t>
      </w:r>
      <w:r w:rsidR="00E046D8">
        <w:rPr>
          <w:rFonts w:ascii="Arial" w:hAnsi="Arial" w:cs="Arial"/>
        </w:rPr>
        <w:t>1</w:t>
      </w:r>
      <w:r w:rsidR="00C33E8B" w:rsidRPr="00966A06">
        <w:rPr>
          <w:rFonts w:ascii="Arial" w:hAnsi="Arial" w:cs="Arial"/>
        </w:rPr>
        <w:t xml:space="preserve"> -</w:t>
      </w:r>
      <w:r w:rsidR="00C33E8B" w:rsidRPr="00966A06">
        <w:rPr>
          <w:rFonts w:ascii="Arial" w:hAnsi="Arial" w:cs="Arial"/>
        </w:rPr>
        <w:tab/>
      </w:r>
      <w:r w:rsidR="00610FDC" w:rsidRPr="00966A06">
        <w:rPr>
          <w:rFonts w:ascii="Arial" w:hAnsi="Arial" w:cs="Arial"/>
        </w:rPr>
        <w:t>Smlouva (</w:t>
      </w:r>
      <w:r w:rsidR="00610FDC" w:rsidRPr="00966A06">
        <w:rPr>
          <w:rFonts w:ascii="Arial" w:hAnsi="Arial" w:cs="Arial"/>
          <w:u w:val="single"/>
        </w:rPr>
        <w:t>závazný vzor</w:t>
      </w:r>
      <w:r w:rsidR="00610FDC" w:rsidRPr="00966A06">
        <w:rPr>
          <w:rFonts w:ascii="Arial" w:hAnsi="Arial" w:cs="Arial"/>
        </w:rPr>
        <w:t>)</w:t>
      </w:r>
      <w:r w:rsidR="00E046D8">
        <w:rPr>
          <w:rFonts w:ascii="Arial" w:hAnsi="Arial" w:cs="Arial"/>
        </w:rPr>
        <w:t xml:space="preserve"> </w:t>
      </w:r>
    </w:p>
    <w:p w:rsidR="00E046D8" w:rsidRDefault="00E046D8" w:rsidP="00966A06">
      <w:pPr>
        <w:spacing w:line="280" w:lineRule="atLeast"/>
        <w:ind w:right="2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Příloha č. 1 - Specifikace předmětu plnění</w:t>
      </w:r>
    </w:p>
    <w:p w:rsidR="00E046D8" w:rsidRPr="00966A06" w:rsidRDefault="00E046D8" w:rsidP="00966A06">
      <w:pPr>
        <w:spacing w:line="280" w:lineRule="atLeast"/>
        <w:ind w:right="2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Příloha č. 2 – Položkový rozpočet</w:t>
      </w:r>
    </w:p>
    <w:p w:rsidR="00337B06" w:rsidRPr="00846857" w:rsidRDefault="00807CEB" w:rsidP="00C3158C">
      <w:pPr>
        <w:spacing w:line="280" w:lineRule="atLeast"/>
        <w:ind w:right="23"/>
        <w:rPr>
          <w:rFonts w:ascii="Arial" w:hAnsi="Arial" w:cs="Arial"/>
        </w:rPr>
      </w:pPr>
      <w:r w:rsidRPr="00966A06">
        <w:rPr>
          <w:rFonts w:ascii="Arial" w:hAnsi="Arial" w:cs="Arial"/>
        </w:rPr>
        <w:t xml:space="preserve">Příloha </w:t>
      </w:r>
      <w:r w:rsidR="0017751E" w:rsidRPr="00966A06">
        <w:rPr>
          <w:rFonts w:ascii="Arial" w:hAnsi="Arial" w:cs="Arial"/>
        </w:rPr>
        <w:t xml:space="preserve">č. </w:t>
      </w:r>
      <w:r w:rsidR="00E046D8">
        <w:rPr>
          <w:rFonts w:ascii="Arial" w:hAnsi="Arial" w:cs="Arial"/>
        </w:rPr>
        <w:t>2</w:t>
      </w:r>
      <w:r w:rsidR="00C33E8B" w:rsidRPr="00966A06">
        <w:rPr>
          <w:rFonts w:ascii="Arial" w:hAnsi="Arial" w:cs="Arial"/>
        </w:rPr>
        <w:t xml:space="preserve"> -</w:t>
      </w:r>
      <w:r w:rsidR="00C33E8B" w:rsidRPr="00966A06">
        <w:rPr>
          <w:rFonts w:ascii="Arial" w:hAnsi="Arial" w:cs="Arial"/>
        </w:rPr>
        <w:tab/>
      </w:r>
      <w:r w:rsidR="00645E73">
        <w:rPr>
          <w:rFonts w:ascii="Arial" w:hAnsi="Arial" w:cs="Arial"/>
        </w:rPr>
        <w:t>Seznam pod</w:t>
      </w:r>
      <w:r w:rsidR="00C3158C">
        <w:rPr>
          <w:rFonts w:ascii="Arial" w:hAnsi="Arial" w:cs="Arial"/>
        </w:rPr>
        <w:t>dodavatelů (vzor</w:t>
      </w:r>
      <w:r w:rsidR="00170A66">
        <w:rPr>
          <w:rFonts w:ascii="Arial" w:hAnsi="Arial" w:cs="Arial"/>
        </w:rPr>
        <w:t>)</w:t>
      </w:r>
    </w:p>
    <w:sectPr w:rsidR="00337B06" w:rsidRPr="00846857" w:rsidSect="003C2AC9">
      <w:headerReference w:type="default" r:id="rId14"/>
      <w:footerReference w:type="default" r:id="rId15"/>
      <w:headerReference w:type="first" r:id="rId16"/>
      <w:pgSz w:w="11907" w:h="16840" w:code="9"/>
      <w:pgMar w:top="1418" w:right="1418" w:bottom="1418" w:left="1418" w:header="680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4B" w:rsidRDefault="00115E4B">
      <w:r>
        <w:separator/>
      </w:r>
    </w:p>
  </w:endnote>
  <w:endnote w:type="continuationSeparator" w:id="0">
    <w:p w:rsidR="00115E4B" w:rsidRDefault="00115E4B">
      <w:r>
        <w:continuationSeparator/>
      </w:r>
    </w:p>
  </w:endnote>
  <w:endnote w:type="continuationNotice" w:id="1">
    <w:p w:rsidR="00115E4B" w:rsidRDefault="00115E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Sans L">
    <w:altName w:val="Arial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EA" w:rsidRPr="003B712D" w:rsidRDefault="007726EA">
    <w:pPr>
      <w:pStyle w:val="Zpat"/>
      <w:jc w:val="center"/>
      <w:rPr>
        <w:rFonts w:ascii="Arial" w:hAnsi="Arial" w:cs="Arial"/>
      </w:rPr>
    </w:pPr>
    <w:r w:rsidRPr="003B712D">
      <w:rPr>
        <w:rFonts w:ascii="Arial" w:hAnsi="Arial" w:cs="Arial"/>
      </w:rPr>
      <w:t xml:space="preserve">Strana </w:t>
    </w:r>
    <w:r w:rsidRPr="003B712D">
      <w:rPr>
        <w:rStyle w:val="slostrnky"/>
        <w:rFonts w:ascii="Arial" w:hAnsi="Arial" w:cs="Arial"/>
      </w:rPr>
      <w:fldChar w:fldCharType="begin"/>
    </w:r>
    <w:r w:rsidRPr="003B712D">
      <w:rPr>
        <w:rStyle w:val="slostrnky"/>
        <w:rFonts w:ascii="Arial" w:hAnsi="Arial" w:cs="Arial"/>
      </w:rPr>
      <w:instrText xml:space="preserve"> PAGE </w:instrText>
    </w:r>
    <w:r w:rsidRPr="003B712D">
      <w:rPr>
        <w:rStyle w:val="slostrnky"/>
        <w:rFonts w:ascii="Arial" w:hAnsi="Arial" w:cs="Arial"/>
      </w:rPr>
      <w:fldChar w:fldCharType="separate"/>
    </w:r>
    <w:r w:rsidR="00C40992">
      <w:rPr>
        <w:rStyle w:val="slostrnky"/>
        <w:rFonts w:ascii="Arial" w:hAnsi="Arial" w:cs="Arial"/>
        <w:noProof/>
      </w:rPr>
      <w:t>6</w:t>
    </w:r>
    <w:r w:rsidRPr="003B712D">
      <w:rPr>
        <w:rStyle w:val="slostrnky"/>
        <w:rFonts w:ascii="Arial" w:hAnsi="Arial" w:cs="Arial"/>
      </w:rPr>
      <w:fldChar w:fldCharType="end"/>
    </w:r>
    <w:r w:rsidRPr="003B712D">
      <w:rPr>
        <w:rStyle w:val="slostrnky"/>
        <w:rFonts w:ascii="Arial" w:hAnsi="Arial" w:cs="Arial"/>
      </w:rPr>
      <w:t xml:space="preserve"> z </w:t>
    </w:r>
    <w:r w:rsidRPr="003B712D">
      <w:rPr>
        <w:rStyle w:val="slostrnky"/>
        <w:rFonts w:ascii="Arial" w:hAnsi="Arial" w:cs="Arial"/>
      </w:rPr>
      <w:fldChar w:fldCharType="begin"/>
    </w:r>
    <w:r w:rsidRPr="003B712D">
      <w:rPr>
        <w:rStyle w:val="slostrnky"/>
        <w:rFonts w:ascii="Arial" w:hAnsi="Arial" w:cs="Arial"/>
      </w:rPr>
      <w:instrText xml:space="preserve"> NUMPAGES </w:instrText>
    </w:r>
    <w:r w:rsidRPr="003B712D">
      <w:rPr>
        <w:rStyle w:val="slostrnky"/>
        <w:rFonts w:ascii="Arial" w:hAnsi="Arial" w:cs="Arial"/>
      </w:rPr>
      <w:fldChar w:fldCharType="separate"/>
    </w:r>
    <w:r w:rsidR="00C40992">
      <w:rPr>
        <w:rStyle w:val="slostrnky"/>
        <w:rFonts w:ascii="Arial" w:hAnsi="Arial" w:cs="Arial"/>
        <w:noProof/>
      </w:rPr>
      <w:t>6</w:t>
    </w:r>
    <w:r w:rsidRPr="003B712D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4B" w:rsidRDefault="00115E4B">
      <w:r>
        <w:separator/>
      </w:r>
    </w:p>
  </w:footnote>
  <w:footnote w:type="continuationSeparator" w:id="0">
    <w:p w:rsidR="00115E4B" w:rsidRDefault="00115E4B">
      <w:r>
        <w:continuationSeparator/>
      </w:r>
    </w:p>
  </w:footnote>
  <w:footnote w:type="continuationNotice" w:id="1">
    <w:p w:rsidR="00115E4B" w:rsidRDefault="00115E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C8" w:rsidRDefault="007A7B5A" w:rsidP="007A7B5A">
    <w:pPr>
      <w:pStyle w:val="Zhlav"/>
      <w:jc w:val="center"/>
    </w:pPr>
    <w:r>
      <w:rPr>
        <w:noProof/>
      </w:rPr>
      <w:drawing>
        <wp:inline distT="0" distB="0" distL="0" distR="0" wp14:anchorId="03DB5E74" wp14:editId="11C3467C">
          <wp:extent cx="4533900" cy="769289"/>
          <wp:effectExtent l="0" t="0" r="0" b="0"/>
          <wp:docPr id="6" name="Obrázek 6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14A" w:rsidRDefault="00EB714A" w:rsidP="007A7B5A">
    <w:pPr>
      <w:pStyle w:val="Zhlav"/>
      <w:jc w:val="center"/>
    </w:pPr>
  </w:p>
  <w:p w:rsidR="007726EA" w:rsidRDefault="007726EA" w:rsidP="00F276F2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C8" w:rsidRDefault="008421DC" w:rsidP="008421DC">
    <w:pPr>
      <w:pStyle w:val="Zhlav"/>
      <w:jc w:val="center"/>
    </w:pPr>
    <w:r>
      <w:rPr>
        <w:noProof/>
      </w:rPr>
      <w:drawing>
        <wp:inline distT="0" distB="0" distL="0" distR="0" wp14:anchorId="0B73BB52" wp14:editId="71E5FC12">
          <wp:extent cx="4533900" cy="769289"/>
          <wp:effectExtent l="0" t="0" r="0" b="0"/>
          <wp:docPr id="5" name="Obrázek 5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26EA" w:rsidRDefault="007726E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894EE876"/>
    <w:styleLink w:val="Bullet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41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3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5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57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29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1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73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5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176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8"/>
    <w:multiLevelType w:val="multilevel"/>
    <w:tmpl w:val="00000008"/>
    <w:name w:val="WWNum13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multilevel"/>
    <w:tmpl w:val="00000010"/>
    <w:name w:val="WWNum23"/>
    <w:lvl w:ilvl="0">
      <w:start w:val="4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/>
      </w:rPr>
    </w:lvl>
  </w:abstractNum>
  <w:abstractNum w:abstractNumId="3">
    <w:nsid w:val="00000011"/>
    <w:multiLevelType w:val="multilevel"/>
    <w:tmpl w:val="00000011"/>
    <w:name w:val="WWNum24"/>
    <w:lvl w:ilvl="0">
      <w:start w:val="1"/>
      <w:numFmt w:val="bullet"/>
      <w:lvlText w:val=""/>
      <w:lvlJc w:val="left"/>
      <w:pPr>
        <w:tabs>
          <w:tab w:val="num" w:pos="0"/>
        </w:tabs>
        <w:ind w:left="161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39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99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59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79" w:hanging="360"/>
      </w:pPr>
      <w:rPr>
        <w:rFonts w:ascii="Wingdings" w:hAnsi="Wingdings"/>
      </w:rPr>
    </w:lvl>
  </w:abstractNum>
  <w:abstractNum w:abstractNumId="4">
    <w:nsid w:val="0E27146B"/>
    <w:multiLevelType w:val="hybridMultilevel"/>
    <w:tmpl w:val="8AF09852"/>
    <w:lvl w:ilvl="0" w:tplc="FD789696">
      <w:start w:val="1"/>
      <w:numFmt w:val="upperRoman"/>
      <w:pStyle w:val="Nadpis5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/>
        <w:bCs/>
        <w:i w:val="0"/>
        <w:iCs w:val="0"/>
      </w:rPr>
    </w:lvl>
    <w:lvl w:ilvl="1" w:tplc="27880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1730D"/>
    <w:multiLevelType w:val="hybridMultilevel"/>
    <w:tmpl w:val="2FFA0DB6"/>
    <w:lvl w:ilvl="0" w:tplc="7FE036F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D2D92"/>
    <w:multiLevelType w:val="hybridMultilevel"/>
    <w:tmpl w:val="AB6CFEEA"/>
    <w:lvl w:ilvl="0" w:tplc="E38AD24A">
      <w:numFmt w:val="bullet"/>
      <w:pStyle w:val="UOdr2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D271FED"/>
    <w:multiLevelType w:val="multilevel"/>
    <w:tmpl w:val="DDDE4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960D12"/>
    <w:multiLevelType w:val="hybridMultilevel"/>
    <w:tmpl w:val="DFE86234"/>
    <w:lvl w:ilvl="0" w:tplc="F1249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06193"/>
    <w:multiLevelType w:val="hybridMultilevel"/>
    <w:tmpl w:val="2DFEE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10460"/>
    <w:multiLevelType w:val="hybridMultilevel"/>
    <w:tmpl w:val="F9421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cs="Times New Roman"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363" w:hanging="363"/>
      </w:pPr>
      <w:rPr>
        <w:rFonts w:cs="Times New Roman"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1923" w:hanging="363"/>
      </w:pPr>
      <w:rPr>
        <w:rFonts w:cs="Times New Roman"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cs="Times New Roman"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cs="Times New Roman" w:hint="default"/>
      </w:rPr>
    </w:lvl>
  </w:abstractNum>
  <w:abstractNum w:abstractNumId="12">
    <w:nsid w:val="37766099"/>
    <w:multiLevelType w:val="hybridMultilevel"/>
    <w:tmpl w:val="C85AB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305F9"/>
    <w:multiLevelType w:val="hybridMultilevel"/>
    <w:tmpl w:val="FC60AE10"/>
    <w:lvl w:ilvl="0" w:tplc="CED68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41E98"/>
    <w:multiLevelType w:val="multilevel"/>
    <w:tmpl w:val="9BE8A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4384AB4"/>
    <w:multiLevelType w:val="multilevel"/>
    <w:tmpl w:val="73446BBC"/>
    <w:styleLink w:val="aodstavecsmlouvyslovn"/>
    <w:lvl w:ilvl="0">
      <w:start w:val="1"/>
      <w:numFmt w:val="decimal"/>
      <w:pStyle w:val="alneksmlouvy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cs="Times New Roman" w:hint="default"/>
        <w:b/>
        <w:i w:val="0"/>
        <w:sz w:val="20"/>
      </w:rPr>
    </w:lvl>
    <w:lvl w:ilvl="1">
      <w:start w:val="1"/>
      <w:numFmt w:val="decimal"/>
      <w:pStyle w:val="aodstavecsmlouvy"/>
      <w:lvlText w:val="%1.%2."/>
      <w:lvlJc w:val="left"/>
      <w:pPr>
        <w:tabs>
          <w:tab w:val="num" w:pos="907"/>
        </w:tabs>
        <w:ind w:left="907" w:hanging="51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456D2064"/>
    <w:multiLevelType w:val="hybridMultilevel"/>
    <w:tmpl w:val="6D9674C2"/>
    <w:lvl w:ilvl="0" w:tplc="0EA66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747D9"/>
    <w:multiLevelType w:val="hybridMultilevel"/>
    <w:tmpl w:val="2D2C368E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B3988"/>
    <w:multiLevelType w:val="multilevel"/>
    <w:tmpl w:val="5C8CBF5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6AD7F51"/>
    <w:multiLevelType w:val="hybridMultilevel"/>
    <w:tmpl w:val="20BC1D18"/>
    <w:name w:val="WW8Num7"/>
    <w:lvl w:ilvl="0" w:tplc="31340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9F00334"/>
    <w:multiLevelType w:val="hybridMultilevel"/>
    <w:tmpl w:val="2160A0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CDC0C">
      <w:start w:val="1"/>
      <w:numFmt w:val="bullet"/>
      <w:pStyle w:val="vty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C30919"/>
    <w:multiLevelType w:val="hybridMultilevel"/>
    <w:tmpl w:val="5114F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91992"/>
    <w:multiLevelType w:val="hybridMultilevel"/>
    <w:tmpl w:val="61321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96"/>
    <w:multiLevelType w:val="hybridMultilevel"/>
    <w:tmpl w:val="E682A71E"/>
    <w:lvl w:ilvl="0" w:tplc="354A9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NADPIS2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6">
    <w:nsid w:val="73CF276B"/>
    <w:multiLevelType w:val="hybridMultilevel"/>
    <w:tmpl w:val="92EE1E6C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818C2"/>
    <w:multiLevelType w:val="hybridMultilevel"/>
    <w:tmpl w:val="25B60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764C8"/>
    <w:multiLevelType w:val="hybridMultilevel"/>
    <w:tmpl w:val="2FD21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7431B"/>
    <w:multiLevelType w:val="multilevel"/>
    <w:tmpl w:val="572C95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15"/>
  </w:num>
  <w:num w:numId="4">
    <w:abstractNumId w:val="19"/>
  </w:num>
  <w:num w:numId="5">
    <w:abstractNumId w:val="11"/>
  </w:num>
  <w:num w:numId="6">
    <w:abstractNumId w:val="16"/>
  </w:num>
  <w:num w:numId="7">
    <w:abstractNumId w:val="6"/>
  </w:num>
  <w:num w:numId="8">
    <w:abstractNumId w:val="21"/>
  </w:num>
  <w:num w:numId="9">
    <w:abstractNumId w:val="0"/>
  </w:num>
  <w:num w:numId="10">
    <w:abstractNumId w:val="26"/>
  </w:num>
  <w:num w:numId="11">
    <w:abstractNumId w:val="22"/>
  </w:num>
  <w:num w:numId="12">
    <w:abstractNumId w:val="12"/>
  </w:num>
  <w:num w:numId="13">
    <w:abstractNumId w:val="28"/>
  </w:num>
  <w:num w:numId="14">
    <w:abstractNumId w:val="27"/>
  </w:num>
  <w:num w:numId="15">
    <w:abstractNumId w:val="29"/>
  </w:num>
  <w:num w:numId="16">
    <w:abstractNumId w:val="18"/>
  </w:num>
  <w:num w:numId="17">
    <w:abstractNumId w:val="13"/>
  </w:num>
  <w:num w:numId="18">
    <w:abstractNumId w:val="5"/>
  </w:num>
  <w:num w:numId="19">
    <w:abstractNumId w:val="14"/>
  </w:num>
  <w:num w:numId="20">
    <w:abstractNumId w:val="7"/>
  </w:num>
  <w:num w:numId="21">
    <w:abstractNumId w:val="9"/>
  </w:num>
  <w:num w:numId="22">
    <w:abstractNumId w:val="23"/>
  </w:num>
  <w:num w:numId="23">
    <w:abstractNumId w:val="8"/>
  </w:num>
  <w:num w:numId="24">
    <w:abstractNumId w:val="24"/>
  </w:num>
  <w:num w:numId="25">
    <w:abstractNumId w:val="17"/>
  </w:num>
  <w:num w:numId="2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FE"/>
    <w:rsid w:val="00000809"/>
    <w:rsid w:val="000015FD"/>
    <w:rsid w:val="00003AA3"/>
    <w:rsid w:val="000043B4"/>
    <w:rsid w:val="000047AD"/>
    <w:rsid w:val="000064EF"/>
    <w:rsid w:val="00006A9E"/>
    <w:rsid w:val="00006BB8"/>
    <w:rsid w:val="00007EC7"/>
    <w:rsid w:val="00010DCE"/>
    <w:rsid w:val="000111F2"/>
    <w:rsid w:val="00011826"/>
    <w:rsid w:val="000126E1"/>
    <w:rsid w:val="00013739"/>
    <w:rsid w:val="00014DC6"/>
    <w:rsid w:val="00014F83"/>
    <w:rsid w:val="00015A69"/>
    <w:rsid w:val="00017771"/>
    <w:rsid w:val="00017799"/>
    <w:rsid w:val="0002082D"/>
    <w:rsid w:val="00020D4D"/>
    <w:rsid w:val="000213CF"/>
    <w:rsid w:val="000218D4"/>
    <w:rsid w:val="00022120"/>
    <w:rsid w:val="00023B34"/>
    <w:rsid w:val="00024353"/>
    <w:rsid w:val="000258E7"/>
    <w:rsid w:val="0002661C"/>
    <w:rsid w:val="000274ED"/>
    <w:rsid w:val="000277FC"/>
    <w:rsid w:val="0003024F"/>
    <w:rsid w:val="00030E4C"/>
    <w:rsid w:val="00031C07"/>
    <w:rsid w:val="00032E21"/>
    <w:rsid w:val="00032F6F"/>
    <w:rsid w:val="00033359"/>
    <w:rsid w:val="000364B9"/>
    <w:rsid w:val="0003722D"/>
    <w:rsid w:val="000415A8"/>
    <w:rsid w:val="0004347C"/>
    <w:rsid w:val="00043EB5"/>
    <w:rsid w:val="00044714"/>
    <w:rsid w:val="00045193"/>
    <w:rsid w:val="000451B1"/>
    <w:rsid w:val="000455B6"/>
    <w:rsid w:val="000464F0"/>
    <w:rsid w:val="00046F7A"/>
    <w:rsid w:val="00050A3F"/>
    <w:rsid w:val="00051236"/>
    <w:rsid w:val="00051273"/>
    <w:rsid w:val="00051B56"/>
    <w:rsid w:val="00052872"/>
    <w:rsid w:val="0005484D"/>
    <w:rsid w:val="00054F31"/>
    <w:rsid w:val="00056A3E"/>
    <w:rsid w:val="0006200B"/>
    <w:rsid w:val="00063886"/>
    <w:rsid w:val="00063F26"/>
    <w:rsid w:val="00066407"/>
    <w:rsid w:val="00066CC1"/>
    <w:rsid w:val="00067B52"/>
    <w:rsid w:val="00070C4C"/>
    <w:rsid w:val="00071ADF"/>
    <w:rsid w:val="00071CCA"/>
    <w:rsid w:val="00074E3B"/>
    <w:rsid w:val="00075361"/>
    <w:rsid w:val="00076AC4"/>
    <w:rsid w:val="00076FFF"/>
    <w:rsid w:val="000805E3"/>
    <w:rsid w:val="00081E9F"/>
    <w:rsid w:val="00081EC8"/>
    <w:rsid w:val="00082C74"/>
    <w:rsid w:val="00084170"/>
    <w:rsid w:val="0008522E"/>
    <w:rsid w:val="000853BE"/>
    <w:rsid w:val="00085618"/>
    <w:rsid w:val="00085958"/>
    <w:rsid w:val="0008762E"/>
    <w:rsid w:val="000912D5"/>
    <w:rsid w:val="000916D2"/>
    <w:rsid w:val="0009176E"/>
    <w:rsid w:val="00093AC2"/>
    <w:rsid w:val="00093B91"/>
    <w:rsid w:val="000946E2"/>
    <w:rsid w:val="00094EC5"/>
    <w:rsid w:val="00096015"/>
    <w:rsid w:val="000A0571"/>
    <w:rsid w:val="000A0A39"/>
    <w:rsid w:val="000A0D52"/>
    <w:rsid w:val="000A0E7F"/>
    <w:rsid w:val="000A1126"/>
    <w:rsid w:val="000A710A"/>
    <w:rsid w:val="000A7F7B"/>
    <w:rsid w:val="000B12F8"/>
    <w:rsid w:val="000B2365"/>
    <w:rsid w:val="000B3A4B"/>
    <w:rsid w:val="000B3C8A"/>
    <w:rsid w:val="000B3D2E"/>
    <w:rsid w:val="000B4F18"/>
    <w:rsid w:val="000B51A1"/>
    <w:rsid w:val="000B554E"/>
    <w:rsid w:val="000B5843"/>
    <w:rsid w:val="000B5B38"/>
    <w:rsid w:val="000B5C32"/>
    <w:rsid w:val="000B60AF"/>
    <w:rsid w:val="000B753D"/>
    <w:rsid w:val="000C0D62"/>
    <w:rsid w:val="000C11E7"/>
    <w:rsid w:val="000C378A"/>
    <w:rsid w:val="000C49FF"/>
    <w:rsid w:val="000C4D50"/>
    <w:rsid w:val="000C5A48"/>
    <w:rsid w:val="000C5F6C"/>
    <w:rsid w:val="000C7F43"/>
    <w:rsid w:val="000C7FF9"/>
    <w:rsid w:val="000D1E30"/>
    <w:rsid w:val="000D57EA"/>
    <w:rsid w:val="000D7BCD"/>
    <w:rsid w:val="000D7DC8"/>
    <w:rsid w:val="000E1572"/>
    <w:rsid w:val="000E2CFD"/>
    <w:rsid w:val="000E3C3B"/>
    <w:rsid w:val="000E6239"/>
    <w:rsid w:val="000E6C20"/>
    <w:rsid w:val="000F0B54"/>
    <w:rsid w:val="000F1271"/>
    <w:rsid w:val="000F1D27"/>
    <w:rsid w:val="000F2B7C"/>
    <w:rsid w:val="00103B21"/>
    <w:rsid w:val="00110F71"/>
    <w:rsid w:val="00112B26"/>
    <w:rsid w:val="00114037"/>
    <w:rsid w:val="00115E4B"/>
    <w:rsid w:val="00122075"/>
    <w:rsid w:val="00123853"/>
    <w:rsid w:val="00125494"/>
    <w:rsid w:val="00127101"/>
    <w:rsid w:val="0013005E"/>
    <w:rsid w:val="001302E5"/>
    <w:rsid w:val="00130354"/>
    <w:rsid w:val="00136EF2"/>
    <w:rsid w:val="00140F84"/>
    <w:rsid w:val="001410A3"/>
    <w:rsid w:val="001415EF"/>
    <w:rsid w:val="00141CD4"/>
    <w:rsid w:val="001450F8"/>
    <w:rsid w:val="00146B8A"/>
    <w:rsid w:val="00151187"/>
    <w:rsid w:val="0015128D"/>
    <w:rsid w:val="00152B23"/>
    <w:rsid w:val="00154DE7"/>
    <w:rsid w:val="00154FEC"/>
    <w:rsid w:val="0016029A"/>
    <w:rsid w:val="001608DC"/>
    <w:rsid w:val="00161E2F"/>
    <w:rsid w:val="00162B04"/>
    <w:rsid w:val="00163741"/>
    <w:rsid w:val="001644E6"/>
    <w:rsid w:val="00165C1D"/>
    <w:rsid w:val="00165D17"/>
    <w:rsid w:val="00166C50"/>
    <w:rsid w:val="00166FF3"/>
    <w:rsid w:val="0016748F"/>
    <w:rsid w:val="0017054D"/>
    <w:rsid w:val="00170A66"/>
    <w:rsid w:val="00170D36"/>
    <w:rsid w:val="00171C84"/>
    <w:rsid w:val="00171E34"/>
    <w:rsid w:val="00172571"/>
    <w:rsid w:val="001732B2"/>
    <w:rsid w:val="001732D4"/>
    <w:rsid w:val="0017384D"/>
    <w:rsid w:val="00175E70"/>
    <w:rsid w:val="0017751E"/>
    <w:rsid w:val="0018288F"/>
    <w:rsid w:val="00183FFF"/>
    <w:rsid w:val="00186E28"/>
    <w:rsid w:val="0019104D"/>
    <w:rsid w:val="001913AE"/>
    <w:rsid w:val="00191B3F"/>
    <w:rsid w:val="001955C4"/>
    <w:rsid w:val="001970F2"/>
    <w:rsid w:val="00197D58"/>
    <w:rsid w:val="001A00EF"/>
    <w:rsid w:val="001A1422"/>
    <w:rsid w:val="001A23EE"/>
    <w:rsid w:val="001A25C8"/>
    <w:rsid w:val="001A39CF"/>
    <w:rsid w:val="001A3D78"/>
    <w:rsid w:val="001A3EE9"/>
    <w:rsid w:val="001A60D6"/>
    <w:rsid w:val="001B2E66"/>
    <w:rsid w:val="001B4159"/>
    <w:rsid w:val="001B4DDC"/>
    <w:rsid w:val="001B575D"/>
    <w:rsid w:val="001B5C95"/>
    <w:rsid w:val="001B6308"/>
    <w:rsid w:val="001B6DCD"/>
    <w:rsid w:val="001B7612"/>
    <w:rsid w:val="001B76D8"/>
    <w:rsid w:val="001C0823"/>
    <w:rsid w:val="001C0AC7"/>
    <w:rsid w:val="001C3E85"/>
    <w:rsid w:val="001D01D0"/>
    <w:rsid w:val="001D0B41"/>
    <w:rsid w:val="001D0BAB"/>
    <w:rsid w:val="001D0C13"/>
    <w:rsid w:val="001D152B"/>
    <w:rsid w:val="001D3FC2"/>
    <w:rsid w:val="001D43A5"/>
    <w:rsid w:val="001D4C48"/>
    <w:rsid w:val="001D5D99"/>
    <w:rsid w:val="001D6D47"/>
    <w:rsid w:val="001E0483"/>
    <w:rsid w:val="001E1652"/>
    <w:rsid w:val="001E182D"/>
    <w:rsid w:val="001E49AB"/>
    <w:rsid w:val="001E5228"/>
    <w:rsid w:val="001E53FA"/>
    <w:rsid w:val="001E5592"/>
    <w:rsid w:val="001E677C"/>
    <w:rsid w:val="001E7E2D"/>
    <w:rsid w:val="001F1E12"/>
    <w:rsid w:val="001F440E"/>
    <w:rsid w:val="001F5F8B"/>
    <w:rsid w:val="001F723A"/>
    <w:rsid w:val="00200368"/>
    <w:rsid w:val="002007B3"/>
    <w:rsid w:val="00200E86"/>
    <w:rsid w:val="002018E2"/>
    <w:rsid w:val="00202E6E"/>
    <w:rsid w:val="0020421E"/>
    <w:rsid w:val="00206A49"/>
    <w:rsid w:val="002070D4"/>
    <w:rsid w:val="00210416"/>
    <w:rsid w:val="00210E6F"/>
    <w:rsid w:val="00214DCE"/>
    <w:rsid w:val="002151BB"/>
    <w:rsid w:val="0021744E"/>
    <w:rsid w:val="00217AFE"/>
    <w:rsid w:val="0022196B"/>
    <w:rsid w:val="00224BCB"/>
    <w:rsid w:val="00225605"/>
    <w:rsid w:val="00225676"/>
    <w:rsid w:val="002259C0"/>
    <w:rsid w:val="00226532"/>
    <w:rsid w:val="00230AFF"/>
    <w:rsid w:val="00230C14"/>
    <w:rsid w:val="00231088"/>
    <w:rsid w:val="00231DB3"/>
    <w:rsid w:val="00232926"/>
    <w:rsid w:val="00233157"/>
    <w:rsid w:val="00233D40"/>
    <w:rsid w:val="00234C0E"/>
    <w:rsid w:val="00235278"/>
    <w:rsid w:val="002354FC"/>
    <w:rsid w:val="00235C27"/>
    <w:rsid w:val="00236993"/>
    <w:rsid w:val="002375D1"/>
    <w:rsid w:val="00237717"/>
    <w:rsid w:val="002427BB"/>
    <w:rsid w:val="0024499A"/>
    <w:rsid w:val="0024756F"/>
    <w:rsid w:val="00247E85"/>
    <w:rsid w:val="00247FFD"/>
    <w:rsid w:val="00251A76"/>
    <w:rsid w:val="00252179"/>
    <w:rsid w:val="00253640"/>
    <w:rsid w:val="0025474C"/>
    <w:rsid w:val="00261C27"/>
    <w:rsid w:val="00261E7D"/>
    <w:rsid w:val="00264B7C"/>
    <w:rsid w:val="002652DC"/>
    <w:rsid w:val="002658D6"/>
    <w:rsid w:val="00265B3F"/>
    <w:rsid w:val="002716E7"/>
    <w:rsid w:val="002725F7"/>
    <w:rsid w:val="002727A2"/>
    <w:rsid w:val="00276B30"/>
    <w:rsid w:val="00277859"/>
    <w:rsid w:val="0028010B"/>
    <w:rsid w:val="002813E3"/>
    <w:rsid w:val="00284457"/>
    <w:rsid w:val="00284F71"/>
    <w:rsid w:val="002854D9"/>
    <w:rsid w:val="00290376"/>
    <w:rsid w:val="00292E9B"/>
    <w:rsid w:val="0029382A"/>
    <w:rsid w:val="00294AA6"/>
    <w:rsid w:val="002A0D03"/>
    <w:rsid w:val="002A1FB0"/>
    <w:rsid w:val="002A3C65"/>
    <w:rsid w:val="002A5038"/>
    <w:rsid w:val="002A594E"/>
    <w:rsid w:val="002A5C10"/>
    <w:rsid w:val="002A6C62"/>
    <w:rsid w:val="002B1AEF"/>
    <w:rsid w:val="002B1D81"/>
    <w:rsid w:val="002B1E80"/>
    <w:rsid w:val="002B3123"/>
    <w:rsid w:val="002B60D0"/>
    <w:rsid w:val="002B63DA"/>
    <w:rsid w:val="002B7637"/>
    <w:rsid w:val="002B7D54"/>
    <w:rsid w:val="002C0A99"/>
    <w:rsid w:val="002C11E3"/>
    <w:rsid w:val="002C2499"/>
    <w:rsid w:val="002C2F90"/>
    <w:rsid w:val="002C3515"/>
    <w:rsid w:val="002C4728"/>
    <w:rsid w:val="002C4BF9"/>
    <w:rsid w:val="002C5561"/>
    <w:rsid w:val="002C5FD5"/>
    <w:rsid w:val="002D09DE"/>
    <w:rsid w:val="002D1CC5"/>
    <w:rsid w:val="002D1E36"/>
    <w:rsid w:val="002D1E8D"/>
    <w:rsid w:val="002D20FE"/>
    <w:rsid w:val="002D31A6"/>
    <w:rsid w:val="002D4F97"/>
    <w:rsid w:val="002D5322"/>
    <w:rsid w:val="002D537C"/>
    <w:rsid w:val="002D594A"/>
    <w:rsid w:val="002E1DCE"/>
    <w:rsid w:val="002E1EA2"/>
    <w:rsid w:val="002E1F48"/>
    <w:rsid w:val="002E62D8"/>
    <w:rsid w:val="002F1A2F"/>
    <w:rsid w:val="002F2438"/>
    <w:rsid w:val="002F303E"/>
    <w:rsid w:val="002F3D82"/>
    <w:rsid w:val="002F7240"/>
    <w:rsid w:val="002F733C"/>
    <w:rsid w:val="00300021"/>
    <w:rsid w:val="00300ABF"/>
    <w:rsid w:val="00301868"/>
    <w:rsid w:val="003026F9"/>
    <w:rsid w:val="00304631"/>
    <w:rsid w:val="00305EC0"/>
    <w:rsid w:val="003061A9"/>
    <w:rsid w:val="00306644"/>
    <w:rsid w:val="00312FDC"/>
    <w:rsid w:val="00314351"/>
    <w:rsid w:val="00316F53"/>
    <w:rsid w:val="00321DB8"/>
    <w:rsid w:val="00321E29"/>
    <w:rsid w:val="00322843"/>
    <w:rsid w:val="00324E8F"/>
    <w:rsid w:val="0032536B"/>
    <w:rsid w:val="00325384"/>
    <w:rsid w:val="0032551C"/>
    <w:rsid w:val="00325D31"/>
    <w:rsid w:val="003272E9"/>
    <w:rsid w:val="00331F0A"/>
    <w:rsid w:val="00332732"/>
    <w:rsid w:val="0033386E"/>
    <w:rsid w:val="00334424"/>
    <w:rsid w:val="0033488F"/>
    <w:rsid w:val="00336B57"/>
    <w:rsid w:val="00337B06"/>
    <w:rsid w:val="00340753"/>
    <w:rsid w:val="00340C2C"/>
    <w:rsid w:val="003418E0"/>
    <w:rsid w:val="00342123"/>
    <w:rsid w:val="00342A95"/>
    <w:rsid w:val="00344119"/>
    <w:rsid w:val="003445DB"/>
    <w:rsid w:val="00347A95"/>
    <w:rsid w:val="00352A11"/>
    <w:rsid w:val="003534F0"/>
    <w:rsid w:val="00356679"/>
    <w:rsid w:val="00360F48"/>
    <w:rsid w:val="00361604"/>
    <w:rsid w:val="00364CB0"/>
    <w:rsid w:val="003654D0"/>
    <w:rsid w:val="00373380"/>
    <w:rsid w:val="00374150"/>
    <w:rsid w:val="003753D1"/>
    <w:rsid w:val="00375E7C"/>
    <w:rsid w:val="00376CED"/>
    <w:rsid w:val="00377C70"/>
    <w:rsid w:val="00381762"/>
    <w:rsid w:val="0038215D"/>
    <w:rsid w:val="0038400A"/>
    <w:rsid w:val="00384B2C"/>
    <w:rsid w:val="003866E8"/>
    <w:rsid w:val="00393F85"/>
    <w:rsid w:val="00397241"/>
    <w:rsid w:val="00397CAF"/>
    <w:rsid w:val="003A02E6"/>
    <w:rsid w:val="003A10AC"/>
    <w:rsid w:val="003A119B"/>
    <w:rsid w:val="003A12CD"/>
    <w:rsid w:val="003A20D3"/>
    <w:rsid w:val="003A508B"/>
    <w:rsid w:val="003A537A"/>
    <w:rsid w:val="003A7FEF"/>
    <w:rsid w:val="003B197E"/>
    <w:rsid w:val="003B1C84"/>
    <w:rsid w:val="003B2608"/>
    <w:rsid w:val="003B2633"/>
    <w:rsid w:val="003B3C9A"/>
    <w:rsid w:val="003B5FCE"/>
    <w:rsid w:val="003B712D"/>
    <w:rsid w:val="003B7B12"/>
    <w:rsid w:val="003B7E39"/>
    <w:rsid w:val="003B7E92"/>
    <w:rsid w:val="003C09AB"/>
    <w:rsid w:val="003C2256"/>
    <w:rsid w:val="003C225C"/>
    <w:rsid w:val="003C288F"/>
    <w:rsid w:val="003C2AC9"/>
    <w:rsid w:val="003C302C"/>
    <w:rsid w:val="003C3241"/>
    <w:rsid w:val="003C44DE"/>
    <w:rsid w:val="003C5C0A"/>
    <w:rsid w:val="003C68ED"/>
    <w:rsid w:val="003C6C18"/>
    <w:rsid w:val="003D0374"/>
    <w:rsid w:val="003D0BB4"/>
    <w:rsid w:val="003D0E3A"/>
    <w:rsid w:val="003D2103"/>
    <w:rsid w:val="003D263D"/>
    <w:rsid w:val="003D32EC"/>
    <w:rsid w:val="003D5FE1"/>
    <w:rsid w:val="003D785C"/>
    <w:rsid w:val="003E286D"/>
    <w:rsid w:val="003E2C2B"/>
    <w:rsid w:val="003E3396"/>
    <w:rsid w:val="003E5AAB"/>
    <w:rsid w:val="003E6954"/>
    <w:rsid w:val="003E6FE8"/>
    <w:rsid w:val="003E7667"/>
    <w:rsid w:val="003F0037"/>
    <w:rsid w:val="003F0143"/>
    <w:rsid w:val="003F1182"/>
    <w:rsid w:val="003F1986"/>
    <w:rsid w:val="003F4477"/>
    <w:rsid w:val="003F5849"/>
    <w:rsid w:val="003F7074"/>
    <w:rsid w:val="004002AA"/>
    <w:rsid w:val="004006FA"/>
    <w:rsid w:val="00404890"/>
    <w:rsid w:val="004056C6"/>
    <w:rsid w:val="004059CD"/>
    <w:rsid w:val="004074E5"/>
    <w:rsid w:val="0042065A"/>
    <w:rsid w:val="00420662"/>
    <w:rsid w:val="00420D6E"/>
    <w:rsid w:val="00421B0E"/>
    <w:rsid w:val="00422A48"/>
    <w:rsid w:val="00422E74"/>
    <w:rsid w:val="00425236"/>
    <w:rsid w:val="00425418"/>
    <w:rsid w:val="00425DE1"/>
    <w:rsid w:val="0042601F"/>
    <w:rsid w:val="00426224"/>
    <w:rsid w:val="004266D3"/>
    <w:rsid w:val="00427174"/>
    <w:rsid w:val="00433BA7"/>
    <w:rsid w:val="00440381"/>
    <w:rsid w:val="00441CCC"/>
    <w:rsid w:val="004432C9"/>
    <w:rsid w:val="0044523C"/>
    <w:rsid w:val="00445F90"/>
    <w:rsid w:val="00446F92"/>
    <w:rsid w:val="00446FFA"/>
    <w:rsid w:val="00452679"/>
    <w:rsid w:val="0045366A"/>
    <w:rsid w:val="00457155"/>
    <w:rsid w:val="00460843"/>
    <w:rsid w:val="004609D3"/>
    <w:rsid w:val="00464685"/>
    <w:rsid w:val="00464A25"/>
    <w:rsid w:val="00465082"/>
    <w:rsid w:val="00466E76"/>
    <w:rsid w:val="004707EE"/>
    <w:rsid w:val="00470B86"/>
    <w:rsid w:val="004720C4"/>
    <w:rsid w:val="0047215B"/>
    <w:rsid w:val="00473A3B"/>
    <w:rsid w:val="004746D8"/>
    <w:rsid w:val="0048181C"/>
    <w:rsid w:val="004826E4"/>
    <w:rsid w:val="00486958"/>
    <w:rsid w:val="00492C61"/>
    <w:rsid w:val="00493AB4"/>
    <w:rsid w:val="00497AC8"/>
    <w:rsid w:val="004A0514"/>
    <w:rsid w:val="004A2162"/>
    <w:rsid w:val="004A26C8"/>
    <w:rsid w:val="004A29E0"/>
    <w:rsid w:val="004A2DD1"/>
    <w:rsid w:val="004A4138"/>
    <w:rsid w:val="004A4873"/>
    <w:rsid w:val="004B3F29"/>
    <w:rsid w:val="004B4B9B"/>
    <w:rsid w:val="004B65AB"/>
    <w:rsid w:val="004C0041"/>
    <w:rsid w:val="004C08BC"/>
    <w:rsid w:val="004C0ED6"/>
    <w:rsid w:val="004C21C3"/>
    <w:rsid w:val="004C51AE"/>
    <w:rsid w:val="004C6A92"/>
    <w:rsid w:val="004C75C8"/>
    <w:rsid w:val="004D2A1D"/>
    <w:rsid w:val="004D3B82"/>
    <w:rsid w:val="004D409F"/>
    <w:rsid w:val="004D4E5C"/>
    <w:rsid w:val="004E385C"/>
    <w:rsid w:val="004F1B02"/>
    <w:rsid w:val="00500466"/>
    <w:rsid w:val="0050106C"/>
    <w:rsid w:val="005012EF"/>
    <w:rsid w:val="00501FD3"/>
    <w:rsid w:val="00502C2A"/>
    <w:rsid w:val="005037E7"/>
    <w:rsid w:val="0050472F"/>
    <w:rsid w:val="0050492D"/>
    <w:rsid w:val="005052E2"/>
    <w:rsid w:val="00506D3D"/>
    <w:rsid w:val="005071AA"/>
    <w:rsid w:val="005126B8"/>
    <w:rsid w:val="00512EB9"/>
    <w:rsid w:val="0051319E"/>
    <w:rsid w:val="00513A1C"/>
    <w:rsid w:val="00513C1E"/>
    <w:rsid w:val="005163EA"/>
    <w:rsid w:val="00516F9C"/>
    <w:rsid w:val="00521E8F"/>
    <w:rsid w:val="00522352"/>
    <w:rsid w:val="00526DFD"/>
    <w:rsid w:val="00530105"/>
    <w:rsid w:val="005309C2"/>
    <w:rsid w:val="00531541"/>
    <w:rsid w:val="0053160B"/>
    <w:rsid w:val="00531738"/>
    <w:rsid w:val="00532051"/>
    <w:rsid w:val="005322B3"/>
    <w:rsid w:val="00534249"/>
    <w:rsid w:val="005356A3"/>
    <w:rsid w:val="005368C6"/>
    <w:rsid w:val="005372E1"/>
    <w:rsid w:val="00537B06"/>
    <w:rsid w:val="00540684"/>
    <w:rsid w:val="0054098B"/>
    <w:rsid w:val="00540D42"/>
    <w:rsid w:val="005413B0"/>
    <w:rsid w:val="00541D57"/>
    <w:rsid w:val="00543608"/>
    <w:rsid w:val="00543CA3"/>
    <w:rsid w:val="005459EE"/>
    <w:rsid w:val="00546064"/>
    <w:rsid w:val="0054622A"/>
    <w:rsid w:val="00550585"/>
    <w:rsid w:val="00551F61"/>
    <w:rsid w:val="005541D4"/>
    <w:rsid w:val="00555E6F"/>
    <w:rsid w:val="0056098C"/>
    <w:rsid w:val="0056117B"/>
    <w:rsid w:val="005611F5"/>
    <w:rsid w:val="00562AC2"/>
    <w:rsid w:val="00563371"/>
    <w:rsid w:val="00564872"/>
    <w:rsid w:val="00564998"/>
    <w:rsid w:val="005653B1"/>
    <w:rsid w:val="00567134"/>
    <w:rsid w:val="0056754D"/>
    <w:rsid w:val="0057067C"/>
    <w:rsid w:val="00571188"/>
    <w:rsid w:val="005714B8"/>
    <w:rsid w:val="00574AB6"/>
    <w:rsid w:val="005764B6"/>
    <w:rsid w:val="00577818"/>
    <w:rsid w:val="00584A0A"/>
    <w:rsid w:val="00585B1E"/>
    <w:rsid w:val="00591083"/>
    <w:rsid w:val="0059216B"/>
    <w:rsid w:val="00595C74"/>
    <w:rsid w:val="005A02E2"/>
    <w:rsid w:val="005A2388"/>
    <w:rsid w:val="005A6019"/>
    <w:rsid w:val="005A7012"/>
    <w:rsid w:val="005A79BE"/>
    <w:rsid w:val="005B16B7"/>
    <w:rsid w:val="005B2B26"/>
    <w:rsid w:val="005B356C"/>
    <w:rsid w:val="005B4F85"/>
    <w:rsid w:val="005B532C"/>
    <w:rsid w:val="005B62BE"/>
    <w:rsid w:val="005B671A"/>
    <w:rsid w:val="005B6EAB"/>
    <w:rsid w:val="005B7EBB"/>
    <w:rsid w:val="005C071A"/>
    <w:rsid w:val="005C16AE"/>
    <w:rsid w:val="005C21B1"/>
    <w:rsid w:val="005C2227"/>
    <w:rsid w:val="005C5EAF"/>
    <w:rsid w:val="005C702C"/>
    <w:rsid w:val="005C7422"/>
    <w:rsid w:val="005D0535"/>
    <w:rsid w:val="005D0E3C"/>
    <w:rsid w:val="005D1E52"/>
    <w:rsid w:val="005D2407"/>
    <w:rsid w:val="005D4E46"/>
    <w:rsid w:val="005D7309"/>
    <w:rsid w:val="005D78B4"/>
    <w:rsid w:val="005E0912"/>
    <w:rsid w:val="005E1DB6"/>
    <w:rsid w:val="005E359A"/>
    <w:rsid w:val="005E452E"/>
    <w:rsid w:val="005E56EF"/>
    <w:rsid w:val="005F0C29"/>
    <w:rsid w:val="005F139B"/>
    <w:rsid w:val="005F1E06"/>
    <w:rsid w:val="005F4110"/>
    <w:rsid w:val="005F61A3"/>
    <w:rsid w:val="005F7543"/>
    <w:rsid w:val="005F7C98"/>
    <w:rsid w:val="0060110B"/>
    <w:rsid w:val="0060192E"/>
    <w:rsid w:val="006024EA"/>
    <w:rsid w:val="00602B76"/>
    <w:rsid w:val="006035EA"/>
    <w:rsid w:val="00604CAF"/>
    <w:rsid w:val="006051B2"/>
    <w:rsid w:val="00606A67"/>
    <w:rsid w:val="006071E8"/>
    <w:rsid w:val="00610FDC"/>
    <w:rsid w:val="00611026"/>
    <w:rsid w:val="006123BD"/>
    <w:rsid w:val="006136D9"/>
    <w:rsid w:val="00614BD4"/>
    <w:rsid w:val="0061696E"/>
    <w:rsid w:val="00617073"/>
    <w:rsid w:val="006218E4"/>
    <w:rsid w:val="00631B7C"/>
    <w:rsid w:val="00634911"/>
    <w:rsid w:val="0063596C"/>
    <w:rsid w:val="00635E1B"/>
    <w:rsid w:val="00637B83"/>
    <w:rsid w:val="00640044"/>
    <w:rsid w:val="0064272D"/>
    <w:rsid w:val="0064299A"/>
    <w:rsid w:val="006438E2"/>
    <w:rsid w:val="00645E73"/>
    <w:rsid w:val="00646856"/>
    <w:rsid w:val="00646A60"/>
    <w:rsid w:val="0064720C"/>
    <w:rsid w:val="00647514"/>
    <w:rsid w:val="006506FA"/>
    <w:rsid w:val="00650FAC"/>
    <w:rsid w:val="00651382"/>
    <w:rsid w:val="0065192C"/>
    <w:rsid w:val="006528DF"/>
    <w:rsid w:val="00653F02"/>
    <w:rsid w:val="00655E04"/>
    <w:rsid w:val="00656414"/>
    <w:rsid w:val="006564E2"/>
    <w:rsid w:val="00657747"/>
    <w:rsid w:val="00660CF6"/>
    <w:rsid w:val="0066180E"/>
    <w:rsid w:val="0066263A"/>
    <w:rsid w:val="00663661"/>
    <w:rsid w:val="0066493C"/>
    <w:rsid w:val="00665257"/>
    <w:rsid w:val="00665A41"/>
    <w:rsid w:val="00666CDE"/>
    <w:rsid w:val="006675EB"/>
    <w:rsid w:val="00673FAA"/>
    <w:rsid w:val="006744D8"/>
    <w:rsid w:val="0067655A"/>
    <w:rsid w:val="00680C39"/>
    <w:rsid w:val="0068250B"/>
    <w:rsid w:val="00682ACA"/>
    <w:rsid w:val="00682E44"/>
    <w:rsid w:val="006834F7"/>
    <w:rsid w:val="006840A9"/>
    <w:rsid w:val="00684D0A"/>
    <w:rsid w:val="00686B27"/>
    <w:rsid w:val="0069495E"/>
    <w:rsid w:val="00695C4C"/>
    <w:rsid w:val="00696260"/>
    <w:rsid w:val="006965FF"/>
    <w:rsid w:val="00697EA4"/>
    <w:rsid w:val="006A0F37"/>
    <w:rsid w:val="006A3888"/>
    <w:rsid w:val="006A491F"/>
    <w:rsid w:val="006A4B0A"/>
    <w:rsid w:val="006A511B"/>
    <w:rsid w:val="006A5FB7"/>
    <w:rsid w:val="006A63A5"/>
    <w:rsid w:val="006A779D"/>
    <w:rsid w:val="006B0F1A"/>
    <w:rsid w:val="006B1609"/>
    <w:rsid w:val="006B2541"/>
    <w:rsid w:val="006B312A"/>
    <w:rsid w:val="006B3ACC"/>
    <w:rsid w:val="006B694A"/>
    <w:rsid w:val="006B6FC6"/>
    <w:rsid w:val="006C16AB"/>
    <w:rsid w:val="006C22EE"/>
    <w:rsid w:val="006C3483"/>
    <w:rsid w:val="006C3F7E"/>
    <w:rsid w:val="006C51A9"/>
    <w:rsid w:val="006C577E"/>
    <w:rsid w:val="006C7761"/>
    <w:rsid w:val="006D2237"/>
    <w:rsid w:val="006D4804"/>
    <w:rsid w:val="006D4F2A"/>
    <w:rsid w:val="006D5306"/>
    <w:rsid w:val="006D5D24"/>
    <w:rsid w:val="006D659F"/>
    <w:rsid w:val="006E2E8C"/>
    <w:rsid w:val="006E37AD"/>
    <w:rsid w:val="006E45F6"/>
    <w:rsid w:val="006E545A"/>
    <w:rsid w:val="006E689B"/>
    <w:rsid w:val="006E75A6"/>
    <w:rsid w:val="006F04EF"/>
    <w:rsid w:val="006F0AD1"/>
    <w:rsid w:val="006F1E7B"/>
    <w:rsid w:val="006F2210"/>
    <w:rsid w:val="006F2B68"/>
    <w:rsid w:val="006F2CE7"/>
    <w:rsid w:val="006F3A24"/>
    <w:rsid w:val="0070047C"/>
    <w:rsid w:val="0070222D"/>
    <w:rsid w:val="0070258C"/>
    <w:rsid w:val="00703103"/>
    <w:rsid w:val="00703370"/>
    <w:rsid w:val="00705302"/>
    <w:rsid w:val="00707022"/>
    <w:rsid w:val="007112B5"/>
    <w:rsid w:val="00711BC5"/>
    <w:rsid w:val="007123E1"/>
    <w:rsid w:val="007204FE"/>
    <w:rsid w:val="00720BC0"/>
    <w:rsid w:val="00721C08"/>
    <w:rsid w:val="0072376E"/>
    <w:rsid w:val="00723973"/>
    <w:rsid w:val="00724CB3"/>
    <w:rsid w:val="00725382"/>
    <w:rsid w:val="007254E9"/>
    <w:rsid w:val="00726D42"/>
    <w:rsid w:val="00727DFD"/>
    <w:rsid w:val="00730D2A"/>
    <w:rsid w:val="007311EE"/>
    <w:rsid w:val="007333A9"/>
    <w:rsid w:val="00733BD8"/>
    <w:rsid w:val="00734B23"/>
    <w:rsid w:val="00735681"/>
    <w:rsid w:val="00736E17"/>
    <w:rsid w:val="00737680"/>
    <w:rsid w:val="00741B17"/>
    <w:rsid w:val="00741F5A"/>
    <w:rsid w:val="007426A6"/>
    <w:rsid w:val="0074363E"/>
    <w:rsid w:val="00745853"/>
    <w:rsid w:val="00746163"/>
    <w:rsid w:val="00746684"/>
    <w:rsid w:val="007475A4"/>
    <w:rsid w:val="00751DA1"/>
    <w:rsid w:val="00753453"/>
    <w:rsid w:val="00754EBA"/>
    <w:rsid w:val="00755F29"/>
    <w:rsid w:val="00756223"/>
    <w:rsid w:val="00760BB9"/>
    <w:rsid w:val="00762517"/>
    <w:rsid w:val="00762554"/>
    <w:rsid w:val="0076457D"/>
    <w:rsid w:val="007645CD"/>
    <w:rsid w:val="00765280"/>
    <w:rsid w:val="00765A70"/>
    <w:rsid w:val="007715E3"/>
    <w:rsid w:val="00771D25"/>
    <w:rsid w:val="007726EA"/>
    <w:rsid w:val="007734CF"/>
    <w:rsid w:val="00775D89"/>
    <w:rsid w:val="00776C32"/>
    <w:rsid w:val="00780FAD"/>
    <w:rsid w:val="007822ED"/>
    <w:rsid w:val="00784EF5"/>
    <w:rsid w:val="00785B64"/>
    <w:rsid w:val="00786469"/>
    <w:rsid w:val="0078665E"/>
    <w:rsid w:val="00787249"/>
    <w:rsid w:val="0079040D"/>
    <w:rsid w:val="00790629"/>
    <w:rsid w:val="0079740C"/>
    <w:rsid w:val="007A1613"/>
    <w:rsid w:val="007A31D5"/>
    <w:rsid w:val="007A5600"/>
    <w:rsid w:val="007A5BC7"/>
    <w:rsid w:val="007A7B5A"/>
    <w:rsid w:val="007A7BE2"/>
    <w:rsid w:val="007B15D8"/>
    <w:rsid w:val="007B4EF5"/>
    <w:rsid w:val="007B5D6D"/>
    <w:rsid w:val="007B6692"/>
    <w:rsid w:val="007B7DB1"/>
    <w:rsid w:val="007C2EF9"/>
    <w:rsid w:val="007C4355"/>
    <w:rsid w:val="007C50F0"/>
    <w:rsid w:val="007C5287"/>
    <w:rsid w:val="007C6913"/>
    <w:rsid w:val="007C695F"/>
    <w:rsid w:val="007D27D2"/>
    <w:rsid w:val="007D2811"/>
    <w:rsid w:val="007D2B7A"/>
    <w:rsid w:val="007D2DA1"/>
    <w:rsid w:val="007D300E"/>
    <w:rsid w:val="007D3986"/>
    <w:rsid w:val="007D46A6"/>
    <w:rsid w:val="007D5B24"/>
    <w:rsid w:val="007D5D4C"/>
    <w:rsid w:val="007E1865"/>
    <w:rsid w:val="007E2049"/>
    <w:rsid w:val="007E211A"/>
    <w:rsid w:val="007E4F03"/>
    <w:rsid w:val="007F18BD"/>
    <w:rsid w:val="007F24CA"/>
    <w:rsid w:val="007F32BF"/>
    <w:rsid w:val="007F4B39"/>
    <w:rsid w:val="007F5ACE"/>
    <w:rsid w:val="007F6A7D"/>
    <w:rsid w:val="007F7207"/>
    <w:rsid w:val="00800117"/>
    <w:rsid w:val="0080090F"/>
    <w:rsid w:val="0080127A"/>
    <w:rsid w:val="00801D51"/>
    <w:rsid w:val="00802B3B"/>
    <w:rsid w:val="00802DE6"/>
    <w:rsid w:val="008039D6"/>
    <w:rsid w:val="008061CB"/>
    <w:rsid w:val="0080754A"/>
    <w:rsid w:val="00807CEB"/>
    <w:rsid w:val="0081226E"/>
    <w:rsid w:val="00814404"/>
    <w:rsid w:val="0081447D"/>
    <w:rsid w:val="0081779B"/>
    <w:rsid w:val="00820377"/>
    <w:rsid w:val="008208B4"/>
    <w:rsid w:val="00824B6F"/>
    <w:rsid w:val="00825839"/>
    <w:rsid w:val="00826C68"/>
    <w:rsid w:val="008271F4"/>
    <w:rsid w:val="008273F9"/>
    <w:rsid w:val="00827612"/>
    <w:rsid w:val="0083256E"/>
    <w:rsid w:val="00834BE0"/>
    <w:rsid w:val="00835B54"/>
    <w:rsid w:val="00836ECC"/>
    <w:rsid w:val="008378C3"/>
    <w:rsid w:val="00841272"/>
    <w:rsid w:val="008421DC"/>
    <w:rsid w:val="00842CC1"/>
    <w:rsid w:val="00846857"/>
    <w:rsid w:val="0085032C"/>
    <w:rsid w:val="00850BA5"/>
    <w:rsid w:val="0085205C"/>
    <w:rsid w:val="00854E8D"/>
    <w:rsid w:val="00855220"/>
    <w:rsid w:val="008567CF"/>
    <w:rsid w:val="00857891"/>
    <w:rsid w:val="00857DE6"/>
    <w:rsid w:val="0086293F"/>
    <w:rsid w:val="0086377E"/>
    <w:rsid w:val="00863D7A"/>
    <w:rsid w:val="008647CF"/>
    <w:rsid w:val="00864B5E"/>
    <w:rsid w:val="00866AF6"/>
    <w:rsid w:val="00871298"/>
    <w:rsid w:val="0087148E"/>
    <w:rsid w:val="008725E3"/>
    <w:rsid w:val="00873733"/>
    <w:rsid w:val="0087467C"/>
    <w:rsid w:val="00874E82"/>
    <w:rsid w:val="00876C33"/>
    <w:rsid w:val="00880597"/>
    <w:rsid w:val="00884A57"/>
    <w:rsid w:val="00886449"/>
    <w:rsid w:val="00886509"/>
    <w:rsid w:val="008928FC"/>
    <w:rsid w:val="0089372F"/>
    <w:rsid w:val="00894B6F"/>
    <w:rsid w:val="00896181"/>
    <w:rsid w:val="008961A7"/>
    <w:rsid w:val="00897123"/>
    <w:rsid w:val="008972F2"/>
    <w:rsid w:val="008A045E"/>
    <w:rsid w:val="008A1FDF"/>
    <w:rsid w:val="008A2C35"/>
    <w:rsid w:val="008A43A7"/>
    <w:rsid w:val="008A4E76"/>
    <w:rsid w:val="008A75AD"/>
    <w:rsid w:val="008A773C"/>
    <w:rsid w:val="008A7BED"/>
    <w:rsid w:val="008B004D"/>
    <w:rsid w:val="008B04F9"/>
    <w:rsid w:val="008B05D0"/>
    <w:rsid w:val="008B13B0"/>
    <w:rsid w:val="008B2AAC"/>
    <w:rsid w:val="008B336E"/>
    <w:rsid w:val="008B5353"/>
    <w:rsid w:val="008B7430"/>
    <w:rsid w:val="008C218B"/>
    <w:rsid w:val="008C2B62"/>
    <w:rsid w:val="008C2B94"/>
    <w:rsid w:val="008C2F41"/>
    <w:rsid w:val="008C3C6F"/>
    <w:rsid w:val="008C5AF8"/>
    <w:rsid w:val="008D0AA8"/>
    <w:rsid w:val="008D52F2"/>
    <w:rsid w:val="008D5530"/>
    <w:rsid w:val="008D7B28"/>
    <w:rsid w:val="008E3041"/>
    <w:rsid w:val="008E3912"/>
    <w:rsid w:val="008E64FD"/>
    <w:rsid w:val="008E6F43"/>
    <w:rsid w:val="008F3DAB"/>
    <w:rsid w:val="008F5664"/>
    <w:rsid w:val="008F702B"/>
    <w:rsid w:val="00904040"/>
    <w:rsid w:val="0090795F"/>
    <w:rsid w:val="00911EE3"/>
    <w:rsid w:val="00913A47"/>
    <w:rsid w:val="00914188"/>
    <w:rsid w:val="009146E6"/>
    <w:rsid w:val="00914795"/>
    <w:rsid w:val="00915419"/>
    <w:rsid w:val="009154E3"/>
    <w:rsid w:val="009161CA"/>
    <w:rsid w:val="009172A5"/>
    <w:rsid w:val="00920603"/>
    <w:rsid w:val="00921E91"/>
    <w:rsid w:val="009226B6"/>
    <w:rsid w:val="00923A5B"/>
    <w:rsid w:val="009254D6"/>
    <w:rsid w:val="009309C9"/>
    <w:rsid w:val="00930BD6"/>
    <w:rsid w:val="00930BE0"/>
    <w:rsid w:val="009316B2"/>
    <w:rsid w:val="0093438D"/>
    <w:rsid w:val="0093486E"/>
    <w:rsid w:val="0093582B"/>
    <w:rsid w:val="00935869"/>
    <w:rsid w:val="00937E0C"/>
    <w:rsid w:val="00940320"/>
    <w:rsid w:val="00940738"/>
    <w:rsid w:val="00943CB7"/>
    <w:rsid w:val="00944050"/>
    <w:rsid w:val="00945682"/>
    <w:rsid w:val="00946808"/>
    <w:rsid w:val="009469BE"/>
    <w:rsid w:val="00947B01"/>
    <w:rsid w:val="00951FEC"/>
    <w:rsid w:val="009527F5"/>
    <w:rsid w:val="00952A89"/>
    <w:rsid w:val="00953DE5"/>
    <w:rsid w:val="00954466"/>
    <w:rsid w:val="00955291"/>
    <w:rsid w:val="009553CD"/>
    <w:rsid w:val="00957F9A"/>
    <w:rsid w:val="00960505"/>
    <w:rsid w:val="00966A06"/>
    <w:rsid w:val="00967F40"/>
    <w:rsid w:val="00970B27"/>
    <w:rsid w:val="00972EE9"/>
    <w:rsid w:val="0097392C"/>
    <w:rsid w:val="00974244"/>
    <w:rsid w:val="0097486A"/>
    <w:rsid w:val="009758B1"/>
    <w:rsid w:val="00980870"/>
    <w:rsid w:val="00982480"/>
    <w:rsid w:val="009828BD"/>
    <w:rsid w:val="009839D2"/>
    <w:rsid w:val="009914B5"/>
    <w:rsid w:val="009925D4"/>
    <w:rsid w:val="00993087"/>
    <w:rsid w:val="00994521"/>
    <w:rsid w:val="009A0049"/>
    <w:rsid w:val="009A0A21"/>
    <w:rsid w:val="009A298F"/>
    <w:rsid w:val="009A323D"/>
    <w:rsid w:val="009A3376"/>
    <w:rsid w:val="009A350A"/>
    <w:rsid w:val="009A44F2"/>
    <w:rsid w:val="009A7A7E"/>
    <w:rsid w:val="009B1338"/>
    <w:rsid w:val="009B3A6D"/>
    <w:rsid w:val="009B6C62"/>
    <w:rsid w:val="009B719B"/>
    <w:rsid w:val="009C0D1E"/>
    <w:rsid w:val="009C15B1"/>
    <w:rsid w:val="009C1AA2"/>
    <w:rsid w:val="009C2915"/>
    <w:rsid w:val="009C362A"/>
    <w:rsid w:val="009C3A65"/>
    <w:rsid w:val="009C48C6"/>
    <w:rsid w:val="009C5599"/>
    <w:rsid w:val="009C6056"/>
    <w:rsid w:val="009C7417"/>
    <w:rsid w:val="009D355D"/>
    <w:rsid w:val="009D39F4"/>
    <w:rsid w:val="009D3C07"/>
    <w:rsid w:val="009D4177"/>
    <w:rsid w:val="009D443A"/>
    <w:rsid w:val="009E2B74"/>
    <w:rsid w:val="009F357C"/>
    <w:rsid w:val="009F438E"/>
    <w:rsid w:val="009F44AE"/>
    <w:rsid w:val="009F6D5B"/>
    <w:rsid w:val="00A001A5"/>
    <w:rsid w:val="00A037D7"/>
    <w:rsid w:val="00A0429E"/>
    <w:rsid w:val="00A05468"/>
    <w:rsid w:val="00A05832"/>
    <w:rsid w:val="00A11284"/>
    <w:rsid w:val="00A13203"/>
    <w:rsid w:val="00A145B0"/>
    <w:rsid w:val="00A155B6"/>
    <w:rsid w:val="00A16BCE"/>
    <w:rsid w:val="00A176E7"/>
    <w:rsid w:val="00A204DE"/>
    <w:rsid w:val="00A20C1B"/>
    <w:rsid w:val="00A20DCA"/>
    <w:rsid w:val="00A263BC"/>
    <w:rsid w:val="00A27D08"/>
    <w:rsid w:val="00A317BD"/>
    <w:rsid w:val="00A3360C"/>
    <w:rsid w:val="00A346E9"/>
    <w:rsid w:val="00A35CB9"/>
    <w:rsid w:val="00A373C0"/>
    <w:rsid w:val="00A3796C"/>
    <w:rsid w:val="00A424F9"/>
    <w:rsid w:val="00A42939"/>
    <w:rsid w:val="00A460A7"/>
    <w:rsid w:val="00A463D2"/>
    <w:rsid w:val="00A47409"/>
    <w:rsid w:val="00A47FC4"/>
    <w:rsid w:val="00A5622F"/>
    <w:rsid w:val="00A60B36"/>
    <w:rsid w:val="00A62660"/>
    <w:rsid w:val="00A6399E"/>
    <w:rsid w:val="00A660C6"/>
    <w:rsid w:val="00A66D37"/>
    <w:rsid w:val="00A678C1"/>
    <w:rsid w:val="00A6797E"/>
    <w:rsid w:val="00A702C5"/>
    <w:rsid w:val="00A7296F"/>
    <w:rsid w:val="00A76624"/>
    <w:rsid w:val="00A769D6"/>
    <w:rsid w:val="00A76E7E"/>
    <w:rsid w:val="00A77537"/>
    <w:rsid w:val="00A82E3B"/>
    <w:rsid w:val="00A83C00"/>
    <w:rsid w:val="00A83DF5"/>
    <w:rsid w:val="00A8455E"/>
    <w:rsid w:val="00A85EA5"/>
    <w:rsid w:val="00A8637B"/>
    <w:rsid w:val="00A87AF9"/>
    <w:rsid w:val="00A87BEB"/>
    <w:rsid w:val="00A93868"/>
    <w:rsid w:val="00A96809"/>
    <w:rsid w:val="00AA0008"/>
    <w:rsid w:val="00AA132A"/>
    <w:rsid w:val="00AA469F"/>
    <w:rsid w:val="00AA54BC"/>
    <w:rsid w:val="00AA5534"/>
    <w:rsid w:val="00AA68CC"/>
    <w:rsid w:val="00AA74A8"/>
    <w:rsid w:val="00AB17D6"/>
    <w:rsid w:val="00AB21C5"/>
    <w:rsid w:val="00AB2827"/>
    <w:rsid w:val="00AB37BD"/>
    <w:rsid w:val="00AB398E"/>
    <w:rsid w:val="00AB3AC0"/>
    <w:rsid w:val="00AB4619"/>
    <w:rsid w:val="00AB4978"/>
    <w:rsid w:val="00AB5DAD"/>
    <w:rsid w:val="00AB65C7"/>
    <w:rsid w:val="00AB6F33"/>
    <w:rsid w:val="00AB7F73"/>
    <w:rsid w:val="00AC0A24"/>
    <w:rsid w:val="00AC12CC"/>
    <w:rsid w:val="00AC499F"/>
    <w:rsid w:val="00AC5C09"/>
    <w:rsid w:val="00AC5D57"/>
    <w:rsid w:val="00AC6DD0"/>
    <w:rsid w:val="00AD0463"/>
    <w:rsid w:val="00AD3E39"/>
    <w:rsid w:val="00AD54EF"/>
    <w:rsid w:val="00AD6014"/>
    <w:rsid w:val="00AD606C"/>
    <w:rsid w:val="00AD6790"/>
    <w:rsid w:val="00AD76DA"/>
    <w:rsid w:val="00AE0641"/>
    <w:rsid w:val="00AE1D7F"/>
    <w:rsid w:val="00AE3008"/>
    <w:rsid w:val="00AE647F"/>
    <w:rsid w:val="00AF0289"/>
    <w:rsid w:val="00AF3648"/>
    <w:rsid w:val="00AF424A"/>
    <w:rsid w:val="00AF6A5C"/>
    <w:rsid w:val="00AF7454"/>
    <w:rsid w:val="00AF7BA7"/>
    <w:rsid w:val="00B015FC"/>
    <w:rsid w:val="00B12170"/>
    <w:rsid w:val="00B1357B"/>
    <w:rsid w:val="00B13728"/>
    <w:rsid w:val="00B143C0"/>
    <w:rsid w:val="00B15B2A"/>
    <w:rsid w:val="00B15BF7"/>
    <w:rsid w:val="00B166E5"/>
    <w:rsid w:val="00B1695D"/>
    <w:rsid w:val="00B21BD5"/>
    <w:rsid w:val="00B22906"/>
    <w:rsid w:val="00B22CE2"/>
    <w:rsid w:val="00B26639"/>
    <w:rsid w:val="00B31108"/>
    <w:rsid w:val="00B332F1"/>
    <w:rsid w:val="00B336AC"/>
    <w:rsid w:val="00B33A45"/>
    <w:rsid w:val="00B3451A"/>
    <w:rsid w:val="00B34A0A"/>
    <w:rsid w:val="00B34BC7"/>
    <w:rsid w:val="00B34F08"/>
    <w:rsid w:val="00B350D9"/>
    <w:rsid w:val="00B3707F"/>
    <w:rsid w:val="00B37214"/>
    <w:rsid w:val="00B373FC"/>
    <w:rsid w:val="00B41C2B"/>
    <w:rsid w:val="00B41DF5"/>
    <w:rsid w:val="00B439A1"/>
    <w:rsid w:val="00B5067E"/>
    <w:rsid w:val="00B5130B"/>
    <w:rsid w:val="00B5242D"/>
    <w:rsid w:val="00B52FF7"/>
    <w:rsid w:val="00B532E9"/>
    <w:rsid w:val="00B53FAA"/>
    <w:rsid w:val="00B53FB9"/>
    <w:rsid w:val="00B557A3"/>
    <w:rsid w:val="00B559A3"/>
    <w:rsid w:val="00B55BDE"/>
    <w:rsid w:val="00B56662"/>
    <w:rsid w:val="00B577B2"/>
    <w:rsid w:val="00B62CF2"/>
    <w:rsid w:val="00B63ABC"/>
    <w:rsid w:val="00B63BFA"/>
    <w:rsid w:val="00B65584"/>
    <w:rsid w:val="00B70A2E"/>
    <w:rsid w:val="00B70A30"/>
    <w:rsid w:val="00B712A3"/>
    <w:rsid w:val="00B7302A"/>
    <w:rsid w:val="00B73701"/>
    <w:rsid w:val="00B74A8C"/>
    <w:rsid w:val="00B81ED7"/>
    <w:rsid w:val="00B83433"/>
    <w:rsid w:val="00B83F16"/>
    <w:rsid w:val="00B8712D"/>
    <w:rsid w:val="00B90D49"/>
    <w:rsid w:val="00B91A5D"/>
    <w:rsid w:val="00B92A5D"/>
    <w:rsid w:val="00B95663"/>
    <w:rsid w:val="00B9601F"/>
    <w:rsid w:val="00B9765B"/>
    <w:rsid w:val="00BA167E"/>
    <w:rsid w:val="00BA383A"/>
    <w:rsid w:val="00BA68A2"/>
    <w:rsid w:val="00BA717F"/>
    <w:rsid w:val="00BA71AA"/>
    <w:rsid w:val="00BA7D30"/>
    <w:rsid w:val="00BA7D5C"/>
    <w:rsid w:val="00BB0222"/>
    <w:rsid w:val="00BB5393"/>
    <w:rsid w:val="00BB697B"/>
    <w:rsid w:val="00BB79B1"/>
    <w:rsid w:val="00BC06E8"/>
    <w:rsid w:val="00BC0A93"/>
    <w:rsid w:val="00BC0DF5"/>
    <w:rsid w:val="00BC1060"/>
    <w:rsid w:val="00BC2AB9"/>
    <w:rsid w:val="00BC37CF"/>
    <w:rsid w:val="00BC6B02"/>
    <w:rsid w:val="00BC77C5"/>
    <w:rsid w:val="00BD1F3C"/>
    <w:rsid w:val="00BD2859"/>
    <w:rsid w:val="00BD2F3A"/>
    <w:rsid w:val="00BD3A1C"/>
    <w:rsid w:val="00BD6100"/>
    <w:rsid w:val="00BD6376"/>
    <w:rsid w:val="00BD67D9"/>
    <w:rsid w:val="00BE2FBD"/>
    <w:rsid w:val="00BE3D31"/>
    <w:rsid w:val="00BE7B69"/>
    <w:rsid w:val="00BF02C5"/>
    <w:rsid w:val="00BF3189"/>
    <w:rsid w:val="00BF3472"/>
    <w:rsid w:val="00BF4296"/>
    <w:rsid w:val="00BF5270"/>
    <w:rsid w:val="00BF5D41"/>
    <w:rsid w:val="00BF66D7"/>
    <w:rsid w:val="00BF7CFA"/>
    <w:rsid w:val="00C01A45"/>
    <w:rsid w:val="00C03738"/>
    <w:rsid w:val="00C045B9"/>
    <w:rsid w:val="00C05678"/>
    <w:rsid w:val="00C0631E"/>
    <w:rsid w:val="00C13A0D"/>
    <w:rsid w:val="00C158DF"/>
    <w:rsid w:val="00C16DA8"/>
    <w:rsid w:val="00C216B9"/>
    <w:rsid w:val="00C240B0"/>
    <w:rsid w:val="00C261A3"/>
    <w:rsid w:val="00C26CB2"/>
    <w:rsid w:val="00C27644"/>
    <w:rsid w:val="00C3030A"/>
    <w:rsid w:val="00C309A4"/>
    <w:rsid w:val="00C3158C"/>
    <w:rsid w:val="00C316DE"/>
    <w:rsid w:val="00C32092"/>
    <w:rsid w:val="00C32295"/>
    <w:rsid w:val="00C33E8B"/>
    <w:rsid w:val="00C35933"/>
    <w:rsid w:val="00C3797E"/>
    <w:rsid w:val="00C37A32"/>
    <w:rsid w:val="00C40992"/>
    <w:rsid w:val="00C409FA"/>
    <w:rsid w:val="00C43EE3"/>
    <w:rsid w:val="00C443F8"/>
    <w:rsid w:val="00C447E6"/>
    <w:rsid w:val="00C44A8F"/>
    <w:rsid w:val="00C450EB"/>
    <w:rsid w:val="00C455E2"/>
    <w:rsid w:val="00C47D31"/>
    <w:rsid w:val="00C50505"/>
    <w:rsid w:val="00C514F5"/>
    <w:rsid w:val="00C51BDA"/>
    <w:rsid w:val="00C55333"/>
    <w:rsid w:val="00C55CA4"/>
    <w:rsid w:val="00C5777A"/>
    <w:rsid w:val="00C6007A"/>
    <w:rsid w:val="00C62984"/>
    <w:rsid w:val="00C62CB2"/>
    <w:rsid w:val="00C636FA"/>
    <w:rsid w:val="00C652B8"/>
    <w:rsid w:val="00C65AF0"/>
    <w:rsid w:val="00C66D2C"/>
    <w:rsid w:val="00C674DD"/>
    <w:rsid w:val="00C67FA1"/>
    <w:rsid w:val="00C701F4"/>
    <w:rsid w:val="00C705F7"/>
    <w:rsid w:val="00C70CF5"/>
    <w:rsid w:val="00C71162"/>
    <w:rsid w:val="00C717FE"/>
    <w:rsid w:val="00C71D26"/>
    <w:rsid w:val="00C727EE"/>
    <w:rsid w:val="00C73306"/>
    <w:rsid w:val="00C7340D"/>
    <w:rsid w:val="00C7444D"/>
    <w:rsid w:val="00C74B27"/>
    <w:rsid w:val="00C75A47"/>
    <w:rsid w:val="00C77B7C"/>
    <w:rsid w:val="00C801E6"/>
    <w:rsid w:val="00C81BF1"/>
    <w:rsid w:val="00C82020"/>
    <w:rsid w:val="00C8237C"/>
    <w:rsid w:val="00C82AB3"/>
    <w:rsid w:val="00C835E8"/>
    <w:rsid w:val="00C85A44"/>
    <w:rsid w:val="00C8701C"/>
    <w:rsid w:val="00C87249"/>
    <w:rsid w:val="00C9015D"/>
    <w:rsid w:val="00C90267"/>
    <w:rsid w:val="00C90EAB"/>
    <w:rsid w:val="00C91EF6"/>
    <w:rsid w:val="00C92029"/>
    <w:rsid w:val="00C96A71"/>
    <w:rsid w:val="00CA016A"/>
    <w:rsid w:val="00CA0552"/>
    <w:rsid w:val="00CA1871"/>
    <w:rsid w:val="00CA2FDF"/>
    <w:rsid w:val="00CA58EE"/>
    <w:rsid w:val="00CA6061"/>
    <w:rsid w:val="00CA72FE"/>
    <w:rsid w:val="00CA741D"/>
    <w:rsid w:val="00CB1D64"/>
    <w:rsid w:val="00CB2141"/>
    <w:rsid w:val="00CB5C51"/>
    <w:rsid w:val="00CC094B"/>
    <w:rsid w:val="00CC0DBD"/>
    <w:rsid w:val="00CC10FB"/>
    <w:rsid w:val="00CC1728"/>
    <w:rsid w:val="00CC2BBD"/>
    <w:rsid w:val="00CC31FD"/>
    <w:rsid w:val="00CC4BA7"/>
    <w:rsid w:val="00CC636E"/>
    <w:rsid w:val="00CC727A"/>
    <w:rsid w:val="00CD4F55"/>
    <w:rsid w:val="00CD57A9"/>
    <w:rsid w:val="00CD59F6"/>
    <w:rsid w:val="00CD5AF0"/>
    <w:rsid w:val="00CD5BE4"/>
    <w:rsid w:val="00CD6A99"/>
    <w:rsid w:val="00CD6F68"/>
    <w:rsid w:val="00CD73F3"/>
    <w:rsid w:val="00CE2490"/>
    <w:rsid w:val="00CE2E4F"/>
    <w:rsid w:val="00CE3E35"/>
    <w:rsid w:val="00CE56D9"/>
    <w:rsid w:val="00CF129A"/>
    <w:rsid w:val="00CF1652"/>
    <w:rsid w:val="00CF1F2D"/>
    <w:rsid w:val="00CF27D9"/>
    <w:rsid w:val="00CF43CD"/>
    <w:rsid w:val="00CF54F5"/>
    <w:rsid w:val="00CF6999"/>
    <w:rsid w:val="00CF7E49"/>
    <w:rsid w:val="00D002ED"/>
    <w:rsid w:val="00D017A2"/>
    <w:rsid w:val="00D018BB"/>
    <w:rsid w:val="00D034C8"/>
    <w:rsid w:val="00D04082"/>
    <w:rsid w:val="00D05000"/>
    <w:rsid w:val="00D0623B"/>
    <w:rsid w:val="00D066EC"/>
    <w:rsid w:val="00D07200"/>
    <w:rsid w:val="00D07FE5"/>
    <w:rsid w:val="00D121CA"/>
    <w:rsid w:val="00D14CEB"/>
    <w:rsid w:val="00D15039"/>
    <w:rsid w:val="00D161A2"/>
    <w:rsid w:val="00D16426"/>
    <w:rsid w:val="00D216FE"/>
    <w:rsid w:val="00D21ECD"/>
    <w:rsid w:val="00D22687"/>
    <w:rsid w:val="00D27876"/>
    <w:rsid w:val="00D30386"/>
    <w:rsid w:val="00D3143C"/>
    <w:rsid w:val="00D3252E"/>
    <w:rsid w:val="00D32C63"/>
    <w:rsid w:val="00D32DD3"/>
    <w:rsid w:val="00D3450F"/>
    <w:rsid w:val="00D34ABD"/>
    <w:rsid w:val="00D3665A"/>
    <w:rsid w:val="00D36DB1"/>
    <w:rsid w:val="00D40654"/>
    <w:rsid w:val="00D41BF6"/>
    <w:rsid w:val="00D46173"/>
    <w:rsid w:val="00D4625F"/>
    <w:rsid w:val="00D46994"/>
    <w:rsid w:val="00D47C3B"/>
    <w:rsid w:val="00D504AA"/>
    <w:rsid w:val="00D50BC6"/>
    <w:rsid w:val="00D52BE8"/>
    <w:rsid w:val="00D52FC7"/>
    <w:rsid w:val="00D53019"/>
    <w:rsid w:val="00D53399"/>
    <w:rsid w:val="00D566E8"/>
    <w:rsid w:val="00D616CF"/>
    <w:rsid w:val="00D61C63"/>
    <w:rsid w:val="00D62A59"/>
    <w:rsid w:val="00D63470"/>
    <w:rsid w:val="00D638F6"/>
    <w:rsid w:val="00D65A09"/>
    <w:rsid w:val="00D65ED9"/>
    <w:rsid w:val="00D70371"/>
    <w:rsid w:val="00D71007"/>
    <w:rsid w:val="00D72FA1"/>
    <w:rsid w:val="00D739A4"/>
    <w:rsid w:val="00D757A0"/>
    <w:rsid w:val="00D75B89"/>
    <w:rsid w:val="00D7698C"/>
    <w:rsid w:val="00D76C7A"/>
    <w:rsid w:val="00D77412"/>
    <w:rsid w:val="00D809C3"/>
    <w:rsid w:val="00D80D08"/>
    <w:rsid w:val="00D82ABB"/>
    <w:rsid w:val="00D83270"/>
    <w:rsid w:val="00D83D5D"/>
    <w:rsid w:val="00D8417E"/>
    <w:rsid w:val="00D87AF3"/>
    <w:rsid w:val="00D94A2B"/>
    <w:rsid w:val="00D966FE"/>
    <w:rsid w:val="00D96AA6"/>
    <w:rsid w:val="00D973D5"/>
    <w:rsid w:val="00D97B0D"/>
    <w:rsid w:val="00DA0522"/>
    <w:rsid w:val="00DA36E1"/>
    <w:rsid w:val="00DA3EE1"/>
    <w:rsid w:val="00DA4983"/>
    <w:rsid w:val="00DA5948"/>
    <w:rsid w:val="00DB142B"/>
    <w:rsid w:val="00DB1462"/>
    <w:rsid w:val="00DB19CC"/>
    <w:rsid w:val="00DB2646"/>
    <w:rsid w:val="00DB75D8"/>
    <w:rsid w:val="00DB768D"/>
    <w:rsid w:val="00DC0142"/>
    <w:rsid w:val="00DC1343"/>
    <w:rsid w:val="00DC1B11"/>
    <w:rsid w:val="00DC2261"/>
    <w:rsid w:val="00DC2C21"/>
    <w:rsid w:val="00DC444F"/>
    <w:rsid w:val="00DC5ACA"/>
    <w:rsid w:val="00DC5E49"/>
    <w:rsid w:val="00DC60E3"/>
    <w:rsid w:val="00DD0716"/>
    <w:rsid w:val="00DD17C3"/>
    <w:rsid w:val="00DD64B8"/>
    <w:rsid w:val="00DD6561"/>
    <w:rsid w:val="00DD761E"/>
    <w:rsid w:val="00DE1751"/>
    <w:rsid w:val="00DE207D"/>
    <w:rsid w:val="00DE226B"/>
    <w:rsid w:val="00DE4BFF"/>
    <w:rsid w:val="00DF028F"/>
    <w:rsid w:val="00DF0391"/>
    <w:rsid w:val="00DF0A64"/>
    <w:rsid w:val="00DF1092"/>
    <w:rsid w:val="00DF1FA1"/>
    <w:rsid w:val="00DF2E08"/>
    <w:rsid w:val="00DF3198"/>
    <w:rsid w:val="00DF3E35"/>
    <w:rsid w:val="00DF5AAE"/>
    <w:rsid w:val="00DF779D"/>
    <w:rsid w:val="00DF77BF"/>
    <w:rsid w:val="00E009C0"/>
    <w:rsid w:val="00E01394"/>
    <w:rsid w:val="00E0217D"/>
    <w:rsid w:val="00E046D8"/>
    <w:rsid w:val="00E04F0D"/>
    <w:rsid w:val="00E07339"/>
    <w:rsid w:val="00E07772"/>
    <w:rsid w:val="00E10668"/>
    <w:rsid w:val="00E13205"/>
    <w:rsid w:val="00E143CE"/>
    <w:rsid w:val="00E167BD"/>
    <w:rsid w:val="00E16CF5"/>
    <w:rsid w:val="00E17060"/>
    <w:rsid w:val="00E17ACA"/>
    <w:rsid w:val="00E207A0"/>
    <w:rsid w:val="00E217F8"/>
    <w:rsid w:val="00E21C20"/>
    <w:rsid w:val="00E21E0A"/>
    <w:rsid w:val="00E24B55"/>
    <w:rsid w:val="00E25D93"/>
    <w:rsid w:val="00E270E3"/>
    <w:rsid w:val="00E2714A"/>
    <w:rsid w:val="00E30033"/>
    <w:rsid w:val="00E340CC"/>
    <w:rsid w:val="00E37375"/>
    <w:rsid w:val="00E402EA"/>
    <w:rsid w:val="00E42101"/>
    <w:rsid w:val="00E425EF"/>
    <w:rsid w:val="00E42B9A"/>
    <w:rsid w:val="00E44C64"/>
    <w:rsid w:val="00E45927"/>
    <w:rsid w:val="00E45E87"/>
    <w:rsid w:val="00E4684A"/>
    <w:rsid w:val="00E46C4A"/>
    <w:rsid w:val="00E47D60"/>
    <w:rsid w:val="00E50C42"/>
    <w:rsid w:val="00E528AB"/>
    <w:rsid w:val="00E52C15"/>
    <w:rsid w:val="00E52CF0"/>
    <w:rsid w:val="00E5310C"/>
    <w:rsid w:val="00E54630"/>
    <w:rsid w:val="00E57299"/>
    <w:rsid w:val="00E60E8F"/>
    <w:rsid w:val="00E65D79"/>
    <w:rsid w:val="00E6608A"/>
    <w:rsid w:val="00E71B04"/>
    <w:rsid w:val="00E72241"/>
    <w:rsid w:val="00E725DF"/>
    <w:rsid w:val="00E72B79"/>
    <w:rsid w:val="00E763BD"/>
    <w:rsid w:val="00E76844"/>
    <w:rsid w:val="00E800A0"/>
    <w:rsid w:val="00E812A5"/>
    <w:rsid w:val="00E82740"/>
    <w:rsid w:val="00E83403"/>
    <w:rsid w:val="00E83863"/>
    <w:rsid w:val="00E84ADB"/>
    <w:rsid w:val="00E8576B"/>
    <w:rsid w:val="00E85A58"/>
    <w:rsid w:val="00E86549"/>
    <w:rsid w:val="00E8743A"/>
    <w:rsid w:val="00E90455"/>
    <w:rsid w:val="00E92CDD"/>
    <w:rsid w:val="00E92FD0"/>
    <w:rsid w:val="00EA07B3"/>
    <w:rsid w:val="00EA2DFA"/>
    <w:rsid w:val="00EA3981"/>
    <w:rsid w:val="00EA5F00"/>
    <w:rsid w:val="00EA6B34"/>
    <w:rsid w:val="00EB038D"/>
    <w:rsid w:val="00EB2E12"/>
    <w:rsid w:val="00EB3945"/>
    <w:rsid w:val="00EB4028"/>
    <w:rsid w:val="00EB54D9"/>
    <w:rsid w:val="00EB6470"/>
    <w:rsid w:val="00EB714A"/>
    <w:rsid w:val="00EC032B"/>
    <w:rsid w:val="00EC2C57"/>
    <w:rsid w:val="00EC4E8C"/>
    <w:rsid w:val="00EC56A7"/>
    <w:rsid w:val="00ED005F"/>
    <w:rsid w:val="00ED0F72"/>
    <w:rsid w:val="00ED279C"/>
    <w:rsid w:val="00ED39C0"/>
    <w:rsid w:val="00ED46B1"/>
    <w:rsid w:val="00ED4840"/>
    <w:rsid w:val="00ED6C0F"/>
    <w:rsid w:val="00ED73B2"/>
    <w:rsid w:val="00EE05CD"/>
    <w:rsid w:val="00EE0AEB"/>
    <w:rsid w:val="00EE218F"/>
    <w:rsid w:val="00EE262E"/>
    <w:rsid w:val="00EE5506"/>
    <w:rsid w:val="00EE5DDA"/>
    <w:rsid w:val="00EE5F62"/>
    <w:rsid w:val="00EE60FC"/>
    <w:rsid w:val="00EE61D2"/>
    <w:rsid w:val="00EE6718"/>
    <w:rsid w:val="00EE728C"/>
    <w:rsid w:val="00EE7397"/>
    <w:rsid w:val="00EF56DE"/>
    <w:rsid w:val="00EF5734"/>
    <w:rsid w:val="00EF5BEF"/>
    <w:rsid w:val="00F0555D"/>
    <w:rsid w:val="00F06A54"/>
    <w:rsid w:val="00F06F7B"/>
    <w:rsid w:val="00F0791C"/>
    <w:rsid w:val="00F07E47"/>
    <w:rsid w:val="00F14432"/>
    <w:rsid w:val="00F14D7B"/>
    <w:rsid w:val="00F14FB3"/>
    <w:rsid w:val="00F1573B"/>
    <w:rsid w:val="00F16A5C"/>
    <w:rsid w:val="00F17BCB"/>
    <w:rsid w:val="00F20315"/>
    <w:rsid w:val="00F22B3E"/>
    <w:rsid w:val="00F24137"/>
    <w:rsid w:val="00F247E9"/>
    <w:rsid w:val="00F25A88"/>
    <w:rsid w:val="00F26CA3"/>
    <w:rsid w:val="00F276F2"/>
    <w:rsid w:val="00F32163"/>
    <w:rsid w:val="00F365D7"/>
    <w:rsid w:val="00F40613"/>
    <w:rsid w:val="00F41555"/>
    <w:rsid w:val="00F41DE5"/>
    <w:rsid w:val="00F424B3"/>
    <w:rsid w:val="00F4292D"/>
    <w:rsid w:val="00F4495B"/>
    <w:rsid w:val="00F45E2D"/>
    <w:rsid w:val="00F46080"/>
    <w:rsid w:val="00F510C6"/>
    <w:rsid w:val="00F5180A"/>
    <w:rsid w:val="00F53811"/>
    <w:rsid w:val="00F54E67"/>
    <w:rsid w:val="00F56D0D"/>
    <w:rsid w:val="00F56EC8"/>
    <w:rsid w:val="00F57483"/>
    <w:rsid w:val="00F638BD"/>
    <w:rsid w:val="00F6641F"/>
    <w:rsid w:val="00F66A1C"/>
    <w:rsid w:val="00F71A8B"/>
    <w:rsid w:val="00F71D26"/>
    <w:rsid w:val="00F74B34"/>
    <w:rsid w:val="00F74C31"/>
    <w:rsid w:val="00F75410"/>
    <w:rsid w:val="00F81520"/>
    <w:rsid w:val="00F81757"/>
    <w:rsid w:val="00F842D4"/>
    <w:rsid w:val="00F84492"/>
    <w:rsid w:val="00F84E49"/>
    <w:rsid w:val="00F87A85"/>
    <w:rsid w:val="00F87A9C"/>
    <w:rsid w:val="00F90FCD"/>
    <w:rsid w:val="00F91AC3"/>
    <w:rsid w:val="00F92994"/>
    <w:rsid w:val="00F94093"/>
    <w:rsid w:val="00F953E1"/>
    <w:rsid w:val="00F9633E"/>
    <w:rsid w:val="00F97F02"/>
    <w:rsid w:val="00FA1D77"/>
    <w:rsid w:val="00FA2AD4"/>
    <w:rsid w:val="00FA38BD"/>
    <w:rsid w:val="00FA4822"/>
    <w:rsid w:val="00FA48D4"/>
    <w:rsid w:val="00FA7B20"/>
    <w:rsid w:val="00FB0103"/>
    <w:rsid w:val="00FB199F"/>
    <w:rsid w:val="00FB1BC6"/>
    <w:rsid w:val="00FB1D0A"/>
    <w:rsid w:val="00FB34B4"/>
    <w:rsid w:val="00FB3A82"/>
    <w:rsid w:val="00FB41E3"/>
    <w:rsid w:val="00FB42C3"/>
    <w:rsid w:val="00FB4CBB"/>
    <w:rsid w:val="00FB5642"/>
    <w:rsid w:val="00FB5875"/>
    <w:rsid w:val="00FB5CD7"/>
    <w:rsid w:val="00FB66AF"/>
    <w:rsid w:val="00FB7139"/>
    <w:rsid w:val="00FB7478"/>
    <w:rsid w:val="00FC00E5"/>
    <w:rsid w:val="00FC0109"/>
    <w:rsid w:val="00FC2361"/>
    <w:rsid w:val="00FC3E00"/>
    <w:rsid w:val="00FC3F75"/>
    <w:rsid w:val="00FC4FD5"/>
    <w:rsid w:val="00FC5790"/>
    <w:rsid w:val="00FC610F"/>
    <w:rsid w:val="00FC6728"/>
    <w:rsid w:val="00FD04ED"/>
    <w:rsid w:val="00FD0C4E"/>
    <w:rsid w:val="00FD70AE"/>
    <w:rsid w:val="00FE1661"/>
    <w:rsid w:val="00FE1EC1"/>
    <w:rsid w:val="00FE40CA"/>
    <w:rsid w:val="00FE4E31"/>
    <w:rsid w:val="00FE52EC"/>
    <w:rsid w:val="00FF01A8"/>
    <w:rsid w:val="00FF2BE3"/>
    <w:rsid w:val="00FF30F3"/>
    <w:rsid w:val="00FF3476"/>
    <w:rsid w:val="00FF4373"/>
    <w:rsid w:val="00FF533C"/>
    <w:rsid w:val="00FF574A"/>
    <w:rsid w:val="00FF5C13"/>
    <w:rsid w:val="00FF62CE"/>
    <w:rsid w:val="00FF6717"/>
    <w:rsid w:val="00FF69CD"/>
    <w:rsid w:val="00FF7E02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Body Text Indent 3" w:uiPriority="99"/>
    <w:lsdException w:name="Strong" w:uiPriority="22" w:qFormat="1"/>
    <w:lsdException w:name="Emphasis" w:uiPriority="20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26E1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Nadpis20">
    <w:name w:val="heading 2"/>
    <w:basedOn w:val="Normln"/>
    <w:next w:val="Normln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numId w:val="1"/>
      </w:numPr>
      <w:ind w:left="360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num" w:pos="1080"/>
      </w:tabs>
      <w:spacing w:after="120"/>
      <w:ind w:left="595"/>
      <w:jc w:val="both"/>
      <w:outlineLvl w:val="5"/>
    </w:pPr>
    <w:rPr>
      <w:rFonts w:ascii="Garamond" w:hAnsi="Garamond" w:cs="Garamond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ind w:left="475"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1080" w:hanging="10"/>
      <w:jc w:val="both"/>
    </w:pPr>
    <w:rPr>
      <w:rFonts w:ascii="Garamond" w:hAnsi="Garamond" w:cs="Garamond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b/>
      <w:bCs/>
      <w:sz w:val="24"/>
      <w:szCs w:val="24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lang w:val="x-none" w:eastAsia="x-none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pPr>
      <w:numPr>
        <w:ilvl w:val="8"/>
        <w:numId w:val="2"/>
      </w:numPr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pPr>
      <w:numPr>
        <w:ilvl w:val="7"/>
        <w:numId w:val="2"/>
      </w:numPr>
      <w:jc w:val="both"/>
      <w:outlineLvl w:val="7"/>
    </w:pPr>
    <w:rPr>
      <w:sz w:val="24"/>
      <w:szCs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pPr>
      <w:widowControl w:val="0"/>
    </w:pPr>
    <w:rPr>
      <w:noProof/>
      <w:sz w:val="24"/>
      <w:szCs w:val="24"/>
    </w:rPr>
  </w:style>
  <w:style w:type="paragraph" w:customStyle="1" w:styleId="1Nadpisbod">
    <w:name w:val="1. Nadpis bodů"/>
    <w:basedOn w:val="Nadpis1"/>
    <w:pPr>
      <w:pageBreakBefore/>
      <w:numPr>
        <w:numId w:val="3"/>
      </w:numPr>
      <w:jc w:val="left"/>
    </w:pPr>
    <w:rPr>
      <w:b/>
      <w:bCs/>
      <w:i/>
      <w:iCs/>
      <w:sz w:val="40"/>
      <w:szCs w:val="40"/>
    </w:rPr>
  </w:style>
  <w:style w:type="paragraph" w:customStyle="1" w:styleId="111podnadpispodbod">
    <w:name w:val="1.1.1 podnadpis podbodů"/>
    <w:basedOn w:val="Normln"/>
    <w:pPr>
      <w:numPr>
        <w:ilvl w:val="2"/>
        <w:numId w:val="3"/>
      </w:numPr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11nadpispodbod">
    <w:name w:val="1.1 nadpis podbodů"/>
    <w:basedOn w:val="Normln"/>
    <w:pPr>
      <w:numPr>
        <w:ilvl w:val="1"/>
        <w:numId w:val="3"/>
      </w:numPr>
    </w:pPr>
    <w:rPr>
      <w:rFonts w:ascii="Arial" w:hAnsi="Arial" w:cs="Arial"/>
      <w:b/>
      <w:bCs/>
      <w:sz w:val="36"/>
      <w:szCs w:val="36"/>
    </w:rPr>
  </w:style>
  <w:style w:type="paragraph" w:styleId="Obsah1">
    <w:name w:val="toc 1"/>
    <w:basedOn w:val="Normln"/>
    <w:next w:val="Normln"/>
    <w:autoRedefine/>
    <w:semiHidden/>
    <w:pPr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kanormln">
    <w:name w:val="Øádka normální"/>
    <w:basedOn w:val="Normln"/>
    <w:pPr>
      <w:jc w:val="both"/>
    </w:pPr>
    <w:rPr>
      <w:kern w:val="16"/>
      <w:sz w:val="24"/>
      <w:szCs w:val="24"/>
    </w:rPr>
  </w:style>
  <w:style w:type="character" w:styleId="Znakapoznpodarou">
    <w:name w:val="footnote reference"/>
    <w:rPr>
      <w:vertAlign w:val="superscript"/>
    </w:rPr>
  </w:style>
  <w:style w:type="paragraph" w:customStyle="1" w:styleId="NADPIS2">
    <w:name w:val="NADPIS2"/>
    <w:basedOn w:val="Nadpis20"/>
    <w:pPr>
      <w:numPr>
        <w:ilvl w:val="1"/>
        <w:numId w:val="2"/>
      </w:numPr>
      <w:spacing w:before="240" w:after="60"/>
      <w:jc w:val="left"/>
    </w:pPr>
    <w:rPr>
      <w:b w:val="0"/>
      <w:bCs w:val="0"/>
      <w:lang w:val="fr-FR" w:eastAsia="en-US"/>
    </w:rPr>
  </w:style>
  <w:style w:type="paragraph" w:styleId="Seznamsodrkami2">
    <w:name w:val="List Bullet 2"/>
    <w:basedOn w:val="Normln"/>
    <w:autoRedefine/>
    <w:pPr>
      <w:spacing w:after="120"/>
      <w:ind w:left="284"/>
    </w:pPr>
    <w:rPr>
      <w:rFonts w:ascii="Arial" w:hAnsi="Arial"/>
      <w:sz w:val="18"/>
      <w:szCs w:val="18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sz w:val="24"/>
    </w:rPr>
  </w:style>
  <w:style w:type="paragraph" w:styleId="Nzev">
    <w:name w:val="Title"/>
    <w:basedOn w:val="Normln"/>
    <w:qFormat/>
    <w:pPr>
      <w:spacing w:line="360" w:lineRule="auto"/>
      <w:jc w:val="center"/>
    </w:pPr>
    <w:rPr>
      <w:rFonts w:ascii="Arial" w:hAnsi="Arial" w:cs="Arial"/>
      <w:b/>
      <w:iCs/>
      <w:caps/>
      <w:sz w:val="24"/>
      <w:u w:val="single"/>
    </w:rPr>
  </w:style>
  <w:style w:type="paragraph" w:customStyle="1" w:styleId="BodyText21">
    <w:name w:val="Body Text 21"/>
    <w:basedOn w:val="Normln"/>
    <w:pPr>
      <w:tabs>
        <w:tab w:val="center" w:pos="4513"/>
      </w:tabs>
      <w:overflowPunct w:val="0"/>
      <w:autoSpaceDE w:val="0"/>
      <w:autoSpaceDN w:val="0"/>
      <w:adjustRightInd w:val="0"/>
      <w:spacing w:after="120"/>
      <w:ind w:left="284" w:hanging="284"/>
      <w:jc w:val="both"/>
      <w:textAlignment w:val="baseline"/>
    </w:pPr>
    <w:rPr>
      <w:rFonts w:ascii="Arial" w:hAnsi="Arial"/>
      <w:spacing w:val="-3"/>
      <w:sz w:val="24"/>
    </w:rPr>
  </w:style>
  <w:style w:type="paragraph" w:customStyle="1" w:styleId="UStyl1">
    <w:name w:val="U_Styl1"/>
    <w:basedOn w:val="Normln"/>
    <w:next w:val="Normln"/>
    <w:rsid w:val="00564872"/>
    <w:pPr>
      <w:pageBreakBefore/>
      <w:numPr>
        <w:numId w:val="5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eastAsia="Calibri"/>
      <w:b/>
      <w:caps/>
      <w:sz w:val="40"/>
      <w:szCs w:val="40"/>
    </w:rPr>
  </w:style>
  <w:style w:type="paragraph" w:customStyle="1" w:styleId="UStyl2">
    <w:name w:val="U_Styl2"/>
    <w:basedOn w:val="Normln"/>
    <w:next w:val="UZkT2"/>
    <w:link w:val="UStyl2Char"/>
    <w:rsid w:val="00564872"/>
    <w:pPr>
      <w:numPr>
        <w:ilvl w:val="1"/>
        <w:numId w:val="5"/>
      </w:numPr>
      <w:tabs>
        <w:tab w:val="left" w:pos="851"/>
      </w:tabs>
      <w:spacing w:before="360" w:after="120"/>
      <w:ind w:left="851" w:hanging="709"/>
    </w:pPr>
    <w:rPr>
      <w:rFonts w:eastAsia="Calibri"/>
      <w:b/>
      <w:bCs/>
      <w:sz w:val="40"/>
      <w:szCs w:val="40"/>
      <w:lang w:val="x-none" w:eastAsia="x-none"/>
    </w:rPr>
  </w:style>
  <w:style w:type="paragraph" w:customStyle="1" w:styleId="UStyl3">
    <w:name w:val="U_Styl3"/>
    <w:basedOn w:val="Normln"/>
    <w:next w:val="UZkT3"/>
    <w:link w:val="UStyl3Char"/>
    <w:rsid w:val="00564872"/>
    <w:pPr>
      <w:keepNext/>
      <w:numPr>
        <w:ilvl w:val="2"/>
        <w:numId w:val="5"/>
      </w:numPr>
      <w:tabs>
        <w:tab w:val="left" w:pos="1276"/>
      </w:tabs>
      <w:spacing w:before="240" w:after="60"/>
    </w:pPr>
    <w:rPr>
      <w:rFonts w:eastAsia="Calibri"/>
      <w:b/>
      <w:bCs/>
      <w:sz w:val="32"/>
      <w:szCs w:val="32"/>
      <w:lang w:val="x-none" w:eastAsia="x-none"/>
    </w:rPr>
  </w:style>
  <w:style w:type="character" w:customStyle="1" w:styleId="UStyl3Char">
    <w:name w:val="U_Styl3 Char"/>
    <w:link w:val="UStyl3"/>
    <w:locked/>
    <w:rsid w:val="00564872"/>
    <w:rPr>
      <w:rFonts w:eastAsia="Calibri"/>
      <w:b/>
      <w:bCs/>
      <w:sz w:val="32"/>
      <w:szCs w:val="32"/>
      <w:lang w:val="x-none" w:eastAsia="x-none"/>
    </w:rPr>
  </w:style>
  <w:style w:type="paragraph" w:customStyle="1" w:styleId="UZkT2">
    <w:name w:val="U_ZkT2"/>
    <w:basedOn w:val="Normln"/>
    <w:rsid w:val="00564872"/>
    <w:pPr>
      <w:spacing w:after="60"/>
      <w:ind w:left="142"/>
      <w:jc w:val="both"/>
    </w:pPr>
    <w:rPr>
      <w:rFonts w:eastAsia="Calibri"/>
      <w:sz w:val="24"/>
      <w:szCs w:val="24"/>
    </w:rPr>
  </w:style>
  <w:style w:type="paragraph" w:customStyle="1" w:styleId="UZkT3">
    <w:name w:val="U_ZkT3"/>
    <w:basedOn w:val="Normln"/>
    <w:rsid w:val="00564872"/>
    <w:pPr>
      <w:spacing w:before="120" w:after="60"/>
      <w:ind w:left="284"/>
      <w:jc w:val="both"/>
    </w:pPr>
    <w:rPr>
      <w:rFonts w:eastAsia="Calibri"/>
      <w:sz w:val="24"/>
      <w:szCs w:val="24"/>
    </w:rPr>
  </w:style>
  <w:style w:type="paragraph" w:customStyle="1" w:styleId="UStyl4">
    <w:name w:val="U_Styl4"/>
    <w:basedOn w:val="Normln"/>
    <w:next w:val="Normln"/>
    <w:rsid w:val="00564872"/>
    <w:pPr>
      <w:keepNext/>
      <w:numPr>
        <w:ilvl w:val="3"/>
        <w:numId w:val="5"/>
      </w:numPr>
      <w:spacing w:before="240"/>
      <w:ind w:left="851" w:hanging="425"/>
    </w:pPr>
    <w:rPr>
      <w:rFonts w:eastAsia="Calibri"/>
      <w:b/>
      <w:bCs/>
      <w:sz w:val="28"/>
      <w:szCs w:val="28"/>
    </w:rPr>
  </w:style>
  <w:style w:type="paragraph" w:customStyle="1" w:styleId="UStyl5">
    <w:name w:val="U_Styl5"/>
    <w:basedOn w:val="UStyl4"/>
    <w:next w:val="Normln"/>
    <w:rsid w:val="00564872"/>
    <w:pPr>
      <w:numPr>
        <w:ilvl w:val="4"/>
      </w:numPr>
      <w:spacing w:before="300" w:after="60"/>
      <w:ind w:left="993"/>
    </w:pPr>
    <w:rPr>
      <w:sz w:val="24"/>
      <w:szCs w:val="24"/>
    </w:rPr>
  </w:style>
  <w:style w:type="paragraph" w:customStyle="1" w:styleId="UZkT2odsazen">
    <w:name w:val="U_ZkT2 (odsazený)"/>
    <w:basedOn w:val="UZkT2"/>
    <w:rsid w:val="00564872"/>
    <w:pPr>
      <w:spacing w:before="60" w:after="180"/>
    </w:pPr>
  </w:style>
  <w:style w:type="paragraph" w:customStyle="1" w:styleId="alneksmlouvy">
    <w:name w:val="a_článek smlouvy"/>
    <w:basedOn w:val="Normln"/>
    <w:next w:val="Normln"/>
    <w:rsid w:val="00564872"/>
    <w:pPr>
      <w:keepNext/>
      <w:numPr>
        <w:numId w:val="6"/>
      </w:numPr>
      <w:spacing w:before="360" w:after="240" w:line="240" w:lineRule="atLeast"/>
    </w:pPr>
    <w:rPr>
      <w:rFonts w:ascii="Century Gothic" w:eastAsia="Calibri" w:hAnsi="Century Gothic"/>
      <w:b/>
      <w:szCs w:val="24"/>
    </w:rPr>
  </w:style>
  <w:style w:type="paragraph" w:customStyle="1" w:styleId="aodstavecsmlouvy">
    <w:name w:val="a_odstavec smlouvy"/>
    <w:basedOn w:val="Normln"/>
    <w:rsid w:val="00564872"/>
    <w:pPr>
      <w:numPr>
        <w:ilvl w:val="1"/>
        <w:numId w:val="6"/>
      </w:numPr>
      <w:spacing w:before="120" w:after="120"/>
      <w:jc w:val="both"/>
    </w:pPr>
    <w:rPr>
      <w:rFonts w:ascii="Century Gothic" w:eastAsia="Calibri" w:hAnsi="Century Gothic"/>
      <w:sz w:val="16"/>
      <w:szCs w:val="24"/>
    </w:rPr>
  </w:style>
  <w:style w:type="numbering" w:customStyle="1" w:styleId="aodstavecsmlouvyslovn">
    <w:name w:val="a_odstavec smlouvy číslování"/>
    <w:rsid w:val="00564872"/>
    <w:pPr>
      <w:numPr>
        <w:numId w:val="6"/>
      </w:numPr>
    </w:pPr>
  </w:style>
  <w:style w:type="paragraph" w:customStyle="1" w:styleId="ColorfulList-Accent11">
    <w:name w:val="Colorful List - Accent 11"/>
    <w:basedOn w:val="Normln"/>
    <w:link w:val="ColorfulList-Accent1Char"/>
    <w:qFormat/>
    <w:rsid w:val="00C6007A"/>
    <w:pPr>
      <w:ind w:left="708"/>
    </w:pPr>
    <w:rPr>
      <w:rFonts w:eastAsia="Calibri"/>
      <w:sz w:val="24"/>
      <w:szCs w:val="24"/>
    </w:rPr>
  </w:style>
  <w:style w:type="character" w:customStyle="1" w:styleId="ColorfulList-Accent1Char">
    <w:name w:val="Colorful List - Accent 1 Char"/>
    <w:link w:val="ColorfulList-Accent11"/>
    <w:locked/>
    <w:rsid w:val="00C6007A"/>
    <w:rPr>
      <w:rFonts w:eastAsia="Calibri"/>
      <w:sz w:val="24"/>
      <w:szCs w:val="24"/>
      <w:lang w:val="cs-CZ" w:eastAsia="cs-CZ" w:bidi="ar-SA"/>
    </w:rPr>
  </w:style>
  <w:style w:type="character" w:customStyle="1" w:styleId="UStyl2Char">
    <w:name w:val="U_Styl2 Char"/>
    <w:link w:val="UStyl2"/>
    <w:locked/>
    <w:rsid w:val="00C37A32"/>
    <w:rPr>
      <w:rFonts w:eastAsia="Calibri"/>
      <w:b/>
      <w:bCs/>
      <w:sz w:val="40"/>
      <w:szCs w:val="40"/>
      <w:lang w:val="x-none" w:eastAsia="x-none"/>
    </w:rPr>
  </w:style>
  <w:style w:type="paragraph" w:customStyle="1" w:styleId="UOdr2">
    <w:name w:val="U_Odr2"/>
    <w:basedOn w:val="Normln"/>
    <w:rsid w:val="00C37A32"/>
    <w:pPr>
      <w:numPr>
        <w:numId w:val="7"/>
      </w:numPr>
      <w:jc w:val="both"/>
    </w:pPr>
    <w:rPr>
      <w:rFonts w:eastAsia="Calibri"/>
      <w:sz w:val="24"/>
      <w:szCs w:val="24"/>
    </w:rPr>
  </w:style>
  <w:style w:type="character" w:styleId="Sledovanodkaz">
    <w:name w:val="FollowedHyperlink"/>
    <w:rsid w:val="007B5D6D"/>
    <w:rPr>
      <w:color w:val="800080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264B7C"/>
    <w:pPr>
      <w:spacing w:after="200" w:line="276" w:lineRule="auto"/>
      <w:ind w:left="720"/>
      <w:contextualSpacing/>
    </w:pPr>
    <w:rPr>
      <w:rFonts w:ascii="Palatino Linotype" w:eastAsia="Calibri" w:hAnsi="Palatino Linotype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8972F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8972F2"/>
    <w:rPr>
      <w:sz w:val="16"/>
      <w:szCs w:val="16"/>
    </w:rPr>
  </w:style>
  <w:style w:type="character" w:customStyle="1" w:styleId="ProsttextChar">
    <w:name w:val="Prostý text Char"/>
    <w:link w:val="Prosttext"/>
    <w:uiPriority w:val="99"/>
    <w:rsid w:val="00D809C3"/>
    <w:rPr>
      <w:rFonts w:ascii="Courier New" w:hAnsi="Courier New" w:cs="Courier New"/>
    </w:rPr>
  </w:style>
  <w:style w:type="table" w:styleId="Mkatabulky">
    <w:name w:val="Table Grid"/>
    <w:basedOn w:val="Normlntabulka"/>
    <w:rsid w:val="00F8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uiPriority w:val="99"/>
    <w:semiHidden/>
    <w:rsid w:val="00A346E9"/>
  </w:style>
  <w:style w:type="paragraph" w:styleId="Podtitul">
    <w:name w:val="Subtitle"/>
    <w:basedOn w:val="Normln"/>
    <w:qFormat/>
    <w:rsid w:val="00CD5BE4"/>
    <w:pPr>
      <w:jc w:val="center"/>
    </w:pPr>
    <w:rPr>
      <w:rFonts w:ascii="Book Antiqua" w:hAnsi="Book Antiqua" w:cs="Courier New"/>
      <w:b/>
      <w:bCs/>
      <w:sz w:val="48"/>
    </w:rPr>
  </w:style>
  <w:style w:type="paragraph" w:customStyle="1" w:styleId="Barevnstnovnzvraznn11">
    <w:name w:val="Barevné stínování – zvýraznění 11"/>
    <w:hidden/>
    <w:uiPriority w:val="99"/>
    <w:semiHidden/>
    <w:rsid w:val="001D01D0"/>
  </w:style>
  <w:style w:type="paragraph" w:customStyle="1" w:styleId="Barevnseznamzvraznn11">
    <w:name w:val="Barevný seznam – zvýraznění 11"/>
    <w:basedOn w:val="Normln"/>
    <w:uiPriority w:val="34"/>
    <w:qFormat/>
    <w:rsid w:val="00FE40CA"/>
    <w:pPr>
      <w:ind w:left="720"/>
      <w:contextualSpacing/>
    </w:pPr>
  </w:style>
  <w:style w:type="paragraph" w:customStyle="1" w:styleId="vty">
    <w:name w:val="věty"/>
    <w:basedOn w:val="Normln"/>
    <w:rsid w:val="0016029A"/>
    <w:pPr>
      <w:numPr>
        <w:ilvl w:val="1"/>
        <w:numId w:val="8"/>
      </w:numPr>
    </w:pPr>
    <w:rPr>
      <w:sz w:val="24"/>
      <w:szCs w:val="24"/>
    </w:rPr>
  </w:style>
  <w:style w:type="paragraph" w:customStyle="1" w:styleId="Normln11">
    <w:name w:val="Normální 11"/>
    <w:basedOn w:val="Normln"/>
    <w:rsid w:val="00707022"/>
    <w:rPr>
      <w:rFonts w:ascii="Arial" w:hAnsi="Arial"/>
      <w:sz w:val="22"/>
      <w:szCs w:val="24"/>
    </w:rPr>
  </w:style>
  <w:style w:type="paragraph" w:customStyle="1" w:styleId="ListParagraph1">
    <w:name w:val="List Paragraph1"/>
    <w:basedOn w:val="Normln"/>
    <w:link w:val="ListParagraphChar"/>
    <w:qFormat/>
    <w:rsid w:val="00261E7D"/>
    <w:pPr>
      <w:ind w:left="708"/>
    </w:pPr>
    <w:rPr>
      <w:rFonts w:eastAsia="Calibri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1"/>
    <w:locked/>
    <w:rsid w:val="00261E7D"/>
    <w:rPr>
      <w:rFonts w:eastAsia="Calibri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92CDD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rsid w:val="00E92CDD"/>
    <w:rPr>
      <w:rFonts w:ascii="Calibri" w:eastAsia="Calibri" w:hAnsi="Calibri" w:cs="Times New Roman"/>
      <w:lang w:eastAsia="en-US"/>
    </w:rPr>
  </w:style>
  <w:style w:type="paragraph" w:customStyle="1" w:styleId="xl163">
    <w:name w:val="xl163"/>
    <w:basedOn w:val="Normln"/>
    <w:rsid w:val="00A76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character" w:customStyle="1" w:styleId="hword">
    <w:name w:val="h_word"/>
    <w:basedOn w:val="Standardnpsmoodstavce"/>
    <w:rsid w:val="00BC6B02"/>
  </w:style>
  <w:style w:type="paragraph" w:customStyle="1" w:styleId="Default">
    <w:name w:val="Default"/>
    <w:rsid w:val="00532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uiPriority w:val="20"/>
    <w:qFormat/>
    <w:rsid w:val="00AD54EF"/>
    <w:rPr>
      <w:rFonts w:ascii="Times New Roman" w:hAnsi="Times New Roman" w:cs="Times New Roman" w:hint="default"/>
      <w:i/>
      <w:iCs/>
    </w:rPr>
  </w:style>
  <w:style w:type="character" w:customStyle="1" w:styleId="ZkladntextChar">
    <w:name w:val="Základní text Char"/>
    <w:link w:val="Zkladntext"/>
    <w:rsid w:val="0033488F"/>
    <w:rPr>
      <w:b/>
      <w:bCs/>
      <w:sz w:val="24"/>
      <w:szCs w:val="24"/>
    </w:rPr>
  </w:style>
  <w:style w:type="character" w:customStyle="1" w:styleId="Znakapoznpodarou1">
    <w:name w:val="Značka pozn. pod čarou1"/>
    <w:rsid w:val="00516F9C"/>
    <w:rPr>
      <w:rFonts w:ascii="Times New Roman" w:hAnsi="Times New Roman" w:cs="Times New Roman"/>
      <w:vertAlign w:val="superscript"/>
    </w:rPr>
  </w:style>
  <w:style w:type="paragraph" w:customStyle="1" w:styleId="Textpoznpodarou1">
    <w:name w:val="Text pozn. pod čarou1"/>
    <w:basedOn w:val="Normln"/>
    <w:rsid w:val="00516F9C"/>
    <w:pPr>
      <w:suppressAutoHyphens/>
    </w:pPr>
    <w:rPr>
      <w:rFonts w:eastAsia="Nimbus Sans L" w:cs="Nimbus Sans L"/>
      <w:kern w:val="1"/>
      <w:sz w:val="24"/>
      <w:lang w:eastAsia="hi-IN" w:bidi="hi-IN"/>
    </w:rPr>
  </w:style>
  <w:style w:type="paragraph" w:styleId="Revize">
    <w:name w:val="Revision"/>
    <w:hidden/>
    <w:uiPriority w:val="99"/>
    <w:semiHidden/>
    <w:rsid w:val="000126E1"/>
  </w:style>
  <w:style w:type="numbering" w:customStyle="1" w:styleId="Bullet">
    <w:name w:val="Bullet"/>
    <w:rsid w:val="00433BA7"/>
    <w:pPr>
      <w:numPr>
        <w:numId w:val="9"/>
      </w:numPr>
    </w:p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E52CF0"/>
    <w:pPr>
      <w:ind w:left="720"/>
      <w:contextualSpacing/>
    </w:pPr>
  </w:style>
  <w:style w:type="paragraph" w:customStyle="1" w:styleId="Normln1">
    <w:name w:val="Normální1"/>
    <w:rsid w:val="00321E29"/>
    <w:rPr>
      <w:rFonts w:eastAsia="ヒラギノ角ゴ Pro W3"/>
      <w:color w:val="000000"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D034C8"/>
  </w:style>
  <w:style w:type="character" w:styleId="Siln">
    <w:name w:val="Strong"/>
    <w:basedOn w:val="Standardnpsmoodstavce"/>
    <w:uiPriority w:val="22"/>
    <w:qFormat/>
    <w:rsid w:val="000A0571"/>
    <w:rPr>
      <w:b/>
      <w:bCs/>
    </w:rPr>
  </w:style>
  <w:style w:type="paragraph" w:customStyle="1" w:styleId="NormalJustified">
    <w:name w:val="Normal (Justified)"/>
    <w:basedOn w:val="Normln"/>
    <w:rsid w:val="00CF6999"/>
    <w:pPr>
      <w:widowControl w:val="0"/>
      <w:jc w:val="both"/>
    </w:pPr>
    <w:rPr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Body Text Indent 3" w:uiPriority="99"/>
    <w:lsdException w:name="Strong" w:uiPriority="22" w:qFormat="1"/>
    <w:lsdException w:name="Emphasis" w:uiPriority="20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26E1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Nadpis20">
    <w:name w:val="heading 2"/>
    <w:basedOn w:val="Normln"/>
    <w:next w:val="Normln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numId w:val="1"/>
      </w:numPr>
      <w:ind w:left="360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num" w:pos="1080"/>
      </w:tabs>
      <w:spacing w:after="120"/>
      <w:ind w:left="595"/>
      <w:jc w:val="both"/>
      <w:outlineLvl w:val="5"/>
    </w:pPr>
    <w:rPr>
      <w:rFonts w:ascii="Garamond" w:hAnsi="Garamond" w:cs="Garamond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ind w:left="475"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1080" w:hanging="10"/>
      <w:jc w:val="both"/>
    </w:pPr>
    <w:rPr>
      <w:rFonts w:ascii="Garamond" w:hAnsi="Garamond" w:cs="Garamond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b/>
      <w:bCs/>
      <w:sz w:val="24"/>
      <w:szCs w:val="24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lang w:val="x-none" w:eastAsia="x-none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pPr>
      <w:numPr>
        <w:ilvl w:val="8"/>
        <w:numId w:val="2"/>
      </w:numPr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pPr>
      <w:numPr>
        <w:ilvl w:val="7"/>
        <w:numId w:val="2"/>
      </w:numPr>
      <w:jc w:val="both"/>
      <w:outlineLvl w:val="7"/>
    </w:pPr>
    <w:rPr>
      <w:sz w:val="24"/>
      <w:szCs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pPr>
      <w:widowControl w:val="0"/>
    </w:pPr>
    <w:rPr>
      <w:noProof/>
      <w:sz w:val="24"/>
      <w:szCs w:val="24"/>
    </w:rPr>
  </w:style>
  <w:style w:type="paragraph" w:customStyle="1" w:styleId="1Nadpisbod">
    <w:name w:val="1. Nadpis bodů"/>
    <w:basedOn w:val="Nadpis1"/>
    <w:pPr>
      <w:pageBreakBefore/>
      <w:numPr>
        <w:numId w:val="3"/>
      </w:numPr>
      <w:jc w:val="left"/>
    </w:pPr>
    <w:rPr>
      <w:b/>
      <w:bCs/>
      <w:i/>
      <w:iCs/>
      <w:sz w:val="40"/>
      <w:szCs w:val="40"/>
    </w:rPr>
  </w:style>
  <w:style w:type="paragraph" w:customStyle="1" w:styleId="111podnadpispodbod">
    <w:name w:val="1.1.1 podnadpis podbodů"/>
    <w:basedOn w:val="Normln"/>
    <w:pPr>
      <w:numPr>
        <w:ilvl w:val="2"/>
        <w:numId w:val="3"/>
      </w:numPr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11nadpispodbod">
    <w:name w:val="1.1 nadpis podbodů"/>
    <w:basedOn w:val="Normln"/>
    <w:pPr>
      <w:numPr>
        <w:ilvl w:val="1"/>
        <w:numId w:val="3"/>
      </w:numPr>
    </w:pPr>
    <w:rPr>
      <w:rFonts w:ascii="Arial" w:hAnsi="Arial" w:cs="Arial"/>
      <w:b/>
      <w:bCs/>
      <w:sz w:val="36"/>
      <w:szCs w:val="36"/>
    </w:rPr>
  </w:style>
  <w:style w:type="paragraph" w:styleId="Obsah1">
    <w:name w:val="toc 1"/>
    <w:basedOn w:val="Normln"/>
    <w:next w:val="Normln"/>
    <w:autoRedefine/>
    <w:semiHidden/>
    <w:pPr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kanormln">
    <w:name w:val="Øádka normální"/>
    <w:basedOn w:val="Normln"/>
    <w:pPr>
      <w:jc w:val="both"/>
    </w:pPr>
    <w:rPr>
      <w:kern w:val="16"/>
      <w:sz w:val="24"/>
      <w:szCs w:val="24"/>
    </w:rPr>
  </w:style>
  <w:style w:type="character" w:styleId="Znakapoznpodarou">
    <w:name w:val="footnote reference"/>
    <w:rPr>
      <w:vertAlign w:val="superscript"/>
    </w:rPr>
  </w:style>
  <w:style w:type="paragraph" w:customStyle="1" w:styleId="NADPIS2">
    <w:name w:val="NADPIS2"/>
    <w:basedOn w:val="Nadpis20"/>
    <w:pPr>
      <w:numPr>
        <w:ilvl w:val="1"/>
        <w:numId w:val="2"/>
      </w:numPr>
      <w:spacing w:before="240" w:after="60"/>
      <w:jc w:val="left"/>
    </w:pPr>
    <w:rPr>
      <w:b w:val="0"/>
      <w:bCs w:val="0"/>
      <w:lang w:val="fr-FR" w:eastAsia="en-US"/>
    </w:rPr>
  </w:style>
  <w:style w:type="paragraph" w:styleId="Seznamsodrkami2">
    <w:name w:val="List Bullet 2"/>
    <w:basedOn w:val="Normln"/>
    <w:autoRedefine/>
    <w:pPr>
      <w:spacing w:after="120"/>
      <w:ind w:left="284"/>
    </w:pPr>
    <w:rPr>
      <w:rFonts w:ascii="Arial" w:hAnsi="Arial"/>
      <w:sz w:val="18"/>
      <w:szCs w:val="18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sz w:val="24"/>
    </w:rPr>
  </w:style>
  <w:style w:type="paragraph" w:styleId="Nzev">
    <w:name w:val="Title"/>
    <w:basedOn w:val="Normln"/>
    <w:qFormat/>
    <w:pPr>
      <w:spacing w:line="360" w:lineRule="auto"/>
      <w:jc w:val="center"/>
    </w:pPr>
    <w:rPr>
      <w:rFonts w:ascii="Arial" w:hAnsi="Arial" w:cs="Arial"/>
      <w:b/>
      <w:iCs/>
      <w:caps/>
      <w:sz w:val="24"/>
      <w:u w:val="single"/>
    </w:rPr>
  </w:style>
  <w:style w:type="paragraph" w:customStyle="1" w:styleId="BodyText21">
    <w:name w:val="Body Text 21"/>
    <w:basedOn w:val="Normln"/>
    <w:pPr>
      <w:tabs>
        <w:tab w:val="center" w:pos="4513"/>
      </w:tabs>
      <w:overflowPunct w:val="0"/>
      <w:autoSpaceDE w:val="0"/>
      <w:autoSpaceDN w:val="0"/>
      <w:adjustRightInd w:val="0"/>
      <w:spacing w:after="120"/>
      <w:ind w:left="284" w:hanging="284"/>
      <w:jc w:val="both"/>
      <w:textAlignment w:val="baseline"/>
    </w:pPr>
    <w:rPr>
      <w:rFonts w:ascii="Arial" w:hAnsi="Arial"/>
      <w:spacing w:val="-3"/>
      <w:sz w:val="24"/>
    </w:rPr>
  </w:style>
  <w:style w:type="paragraph" w:customStyle="1" w:styleId="UStyl1">
    <w:name w:val="U_Styl1"/>
    <w:basedOn w:val="Normln"/>
    <w:next w:val="Normln"/>
    <w:rsid w:val="00564872"/>
    <w:pPr>
      <w:pageBreakBefore/>
      <w:numPr>
        <w:numId w:val="5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eastAsia="Calibri"/>
      <w:b/>
      <w:caps/>
      <w:sz w:val="40"/>
      <w:szCs w:val="40"/>
    </w:rPr>
  </w:style>
  <w:style w:type="paragraph" w:customStyle="1" w:styleId="UStyl2">
    <w:name w:val="U_Styl2"/>
    <w:basedOn w:val="Normln"/>
    <w:next w:val="UZkT2"/>
    <w:link w:val="UStyl2Char"/>
    <w:rsid w:val="00564872"/>
    <w:pPr>
      <w:numPr>
        <w:ilvl w:val="1"/>
        <w:numId w:val="5"/>
      </w:numPr>
      <w:tabs>
        <w:tab w:val="left" w:pos="851"/>
      </w:tabs>
      <w:spacing w:before="360" w:after="120"/>
      <w:ind w:left="851" w:hanging="709"/>
    </w:pPr>
    <w:rPr>
      <w:rFonts w:eastAsia="Calibri"/>
      <w:b/>
      <w:bCs/>
      <w:sz w:val="40"/>
      <w:szCs w:val="40"/>
      <w:lang w:val="x-none" w:eastAsia="x-none"/>
    </w:rPr>
  </w:style>
  <w:style w:type="paragraph" w:customStyle="1" w:styleId="UStyl3">
    <w:name w:val="U_Styl3"/>
    <w:basedOn w:val="Normln"/>
    <w:next w:val="UZkT3"/>
    <w:link w:val="UStyl3Char"/>
    <w:rsid w:val="00564872"/>
    <w:pPr>
      <w:keepNext/>
      <w:numPr>
        <w:ilvl w:val="2"/>
        <w:numId w:val="5"/>
      </w:numPr>
      <w:tabs>
        <w:tab w:val="left" w:pos="1276"/>
      </w:tabs>
      <w:spacing w:before="240" w:after="60"/>
    </w:pPr>
    <w:rPr>
      <w:rFonts w:eastAsia="Calibri"/>
      <w:b/>
      <w:bCs/>
      <w:sz w:val="32"/>
      <w:szCs w:val="32"/>
      <w:lang w:val="x-none" w:eastAsia="x-none"/>
    </w:rPr>
  </w:style>
  <w:style w:type="character" w:customStyle="1" w:styleId="UStyl3Char">
    <w:name w:val="U_Styl3 Char"/>
    <w:link w:val="UStyl3"/>
    <w:locked/>
    <w:rsid w:val="00564872"/>
    <w:rPr>
      <w:rFonts w:eastAsia="Calibri"/>
      <w:b/>
      <w:bCs/>
      <w:sz w:val="32"/>
      <w:szCs w:val="32"/>
      <w:lang w:val="x-none" w:eastAsia="x-none"/>
    </w:rPr>
  </w:style>
  <w:style w:type="paragraph" w:customStyle="1" w:styleId="UZkT2">
    <w:name w:val="U_ZkT2"/>
    <w:basedOn w:val="Normln"/>
    <w:rsid w:val="00564872"/>
    <w:pPr>
      <w:spacing w:after="60"/>
      <w:ind w:left="142"/>
      <w:jc w:val="both"/>
    </w:pPr>
    <w:rPr>
      <w:rFonts w:eastAsia="Calibri"/>
      <w:sz w:val="24"/>
      <w:szCs w:val="24"/>
    </w:rPr>
  </w:style>
  <w:style w:type="paragraph" w:customStyle="1" w:styleId="UZkT3">
    <w:name w:val="U_ZkT3"/>
    <w:basedOn w:val="Normln"/>
    <w:rsid w:val="00564872"/>
    <w:pPr>
      <w:spacing w:before="120" w:after="60"/>
      <w:ind w:left="284"/>
      <w:jc w:val="both"/>
    </w:pPr>
    <w:rPr>
      <w:rFonts w:eastAsia="Calibri"/>
      <w:sz w:val="24"/>
      <w:szCs w:val="24"/>
    </w:rPr>
  </w:style>
  <w:style w:type="paragraph" w:customStyle="1" w:styleId="UStyl4">
    <w:name w:val="U_Styl4"/>
    <w:basedOn w:val="Normln"/>
    <w:next w:val="Normln"/>
    <w:rsid w:val="00564872"/>
    <w:pPr>
      <w:keepNext/>
      <w:numPr>
        <w:ilvl w:val="3"/>
        <w:numId w:val="5"/>
      </w:numPr>
      <w:spacing w:before="240"/>
      <w:ind w:left="851" w:hanging="425"/>
    </w:pPr>
    <w:rPr>
      <w:rFonts w:eastAsia="Calibri"/>
      <w:b/>
      <w:bCs/>
      <w:sz w:val="28"/>
      <w:szCs w:val="28"/>
    </w:rPr>
  </w:style>
  <w:style w:type="paragraph" w:customStyle="1" w:styleId="UStyl5">
    <w:name w:val="U_Styl5"/>
    <w:basedOn w:val="UStyl4"/>
    <w:next w:val="Normln"/>
    <w:rsid w:val="00564872"/>
    <w:pPr>
      <w:numPr>
        <w:ilvl w:val="4"/>
      </w:numPr>
      <w:spacing w:before="300" w:after="60"/>
      <w:ind w:left="993"/>
    </w:pPr>
    <w:rPr>
      <w:sz w:val="24"/>
      <w:szCs w:val="24"/>
    </w:rPr>
  </w:style>
  <w:style w:type="paragraph" w:customStyle="1" w:styleId="UZkT2odsazen">
    <w:name w:val="U_ZkT2 (odsazený)"/>
    <w:basedOn w:val="UZkT2"/>
    <w:rsid w:val="00564872"/>
    <w:pPr>
      <w:spacing w:before="60" w:after="180"/>
    </w:pPr>
  </w:style>
  <w:style w:type="paragraph" w:customStyle="1" w:styleId="alneksmlouvy">
    <w:name w:val="a_článek smlouvy"/>
    <w:basedOn w:val="Normln"/>
    <w:next w:val="Normln"/>
    <w:rsid w:val="00564872"/>
    <w:pPr>
      <w:keepNext/>
      <w:numPr>
        <w:numId w:val="6"/>
      </w:numPr>
      <w:spacing w:before="360" w:after="240" w:line="240" w:lineRule="atLeast"/>
    </w:pPr>
    <w:rPr>
      <w:rFonts w:ascii="Century Gothic" w:eastAsia="Calibri" w:hAnsi="Century Gothic"/>
      <w:b/>
      <w:szCs w:val="24"/>
    </w:rPr>
  </w:style>
  <w:style w:type="paragraph" w:customStyle="1" w:styleId="aodstavecsmlouvy">
    <w:name w:val="a_odstavec smlouvy"/>
    <w:basedOn w:val="Normln"/>
    <w:rsid w:val="00564872"/>
    <w:pPr>
      <w:numPr>
        <w:ilvl w:val="1"/>
        <w:numId w:val="6"/>
      </w:numPr>
      <w:spacing w:before="120" w:after="120"/>
      <w:jc w:val="both"/>
    </w:pPr>
    <w:rPr>
      <w:rFonts w:ascii="Century Gothic" w:eastAsia="Calibri" w:hAnsi="Century Gothic"/>
      <w:sz w:val="16"/>
      <w:szCs w:val="24"/>
    </w:rPr>
  </w:style>
  <w:style w:type="numbering" w:customStyle="1" w:styleId="aodstavecsmlouvyslovn">
    <w:name w:val="a_odstavec smlouvy číslování"/>
    <w:rsid w:val="00564872"/>
    <w:pPr>
      <w:numPr>
        <w:numId w:val="6"/>
      </w:numPr>
    </w:pPr>
  </w:style>
  <w:style w:type="paragraph" w:customStyle="1" w:styleId="ColorfulList-Accent11">
    <w:name w:val="Colorful List - Accent 11"/>
    <w:basedOn w:val="Normln"/>
    <w:link w:val="ColorfulList-Accent1Char"/>
    <w:qFormat/>
    <w:rsid w:val="00C6007A"/>
    <w:pPr>
      <w:ind w:left="708"/>
    </w:pPr>
    <w:rPr>
      <w:rFonts w:eastAsia="Calibri"/>
      <w:sz w:val="24"/>
      <w:szCs w:val="24"/>
    </w:rPr>
  </w:style>
  <w:style w:type="character" w:customStyle="1" w:styleId="ColorfulList-Accent1Char">
    <w:name w:val="Colorful List - Accent 1 Char"/>
    <w:link w:val="ColorfulList-Accent11"/>
    <w:locked/>
    <w:rsid w:val="00C6007A"/>
    <w:rPr>
      <w:rFonts w:eastAsia="Calibri"/>
      <w:sz w:val="24"/>
      <w:szCs w:val="24"/>
      <w:lang w:val="cs-CZ" w:eastAsia="cs-CZ" w:bidi="ar-SA"/>
    </w:rPr>
  </w:style>
  <w:style w:type="character" w:customStyle="1" w:styleId="UStyl2Char">
    <w:name w:val="U_Styl2 Char"/>
    <w:link w:val="UStyl2"/>
    <w:locked/>
    <w:rsid w:val="00C37A32"/>
    <w:rPr>
      <w:rFonts w:eastAsia="Calibri"/>
      <w:b/>
      <w:bCs/>
      <w:sz w:val="40"/>
      <w:szCs w:val="40"/>
      <w:lang w:val="x-none" w:eastAsia="x-none"/>
    </w:rPr>
  </w:style>
  <w:style w:type="paragraph" w:customStyle="1" w:styleId="UOdr2">
    <w:name w:val="U_Odr2"/>
    <w:basedOn w:val="Normln"/>
    <w:rsid w:val="00C37A32"/>
    <w:pPr>
      <w:numPr>
        <w:numId w:val="7"/>
      </w:numPr>
      <w:jc w:val="both"/>
    </w:pPr>
    <w:rPr>
      <w:rFonts w:eastAsia="Calibri"/>
      <w:sz w:val="24"/>
      <w:szCs w:val="24"/>
    </w:rPr>
  </w:style>
  <w:style w:type="character" w:styleId="Sledovanodkaz">
    <w:name w:val="FollowedHyperlink"/>
    <w:rsid w:val="007B5D6D"/>
    <w:rPr>
      <w:color w:val="800080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264B7C"/>
    <w:pPr>
      <w:spacing w:after="200" w:line="276" w:lineRule="auto"/>
      <w:ind w:left="720"/>
      <w:contextualSpacing/>
    </w:pPr>
    <w:rPr>
      <w:rFonts w:ascii="Palatino Linotype" w:eastAsia="Calibri" w:hAnsi="Palatino Linotype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8972F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8972F2"/>
    <w:rPr>
      <w:sz w:val="16"/>
      <w:szCs w:val="16"/>
    </w:rPr>
  </w:style>
  <w:style w:type="character" w:customStyle="1" w:styleId="ProsttextChar">
    <w:name w:val="Prostý text Char"/>
    <w:link w:val="Prosttext"/>
    <w:uiPriority w:val="99"/>
    <w:rsid w:val="00D809C3"/>
    <w:rPr>
      <w:rFonts w:ascii="Courier New" w:hAnsi="Courier New" w:cs="Courier New"/>
    </w:rPr>
  </w:style>
  <w:style w:type="table" w:styleId="Mkatabulky">
    <w:name w:val="Table Grid"/>
    <w:basedOn w:val="Normlntabulka"/>
    <w:rsid w:val="00F8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uiPriority w:val="99"/>
    <w:semiHidden/>
    <w:rsid w:val="00A346E9"/>
  </w:style>
  <w:style w:type="paragraph" w:styleId="Podtitul">
    <w:name w:val="Subtitle"/>
    <w:basedOn w:val="Normln"/>
    <w:qFormat/>
    <w:rsid w:val="00CD5BE4"/>
    <w:pPr>
      <w:jc w:val="center"/>
    </w:pPr>
    <w:rPr>
      <w:rFonts w:ascii="Book Antiqua" w:hAnsi="Book Antiqua" w:cs="Courier New"/>
      <w:b/>
      <w:bCs/>
      <w:sz w:val="48"/>
    </w:rPr>
  </w:style>
  <w:style w:type="paragraph" w:customStyle="1" w:styleId="Barevnstnovnzvraznn11">
    <w:name w:val="Barevné stínování – zvýraznění 11"/>
    <w:hidden/>
    <w:uiPriority w:val="99"/>
    <w:semiHidden/>
    <w:rsid w:val="001D01D0"/>
  </w:style>
  <w:style w:type="paragraph" w:customStyle="1" w:styleId="Barevnseznamzvraznn11">
    <w:name w:val="Barevný seznam – zvýraznění 11"/>
    <w:basedOn w:val="Normln"/>
    <w:uiPriority w:val="34"/>
    <w:qFormat/>
    <w:rsid w:val="00FE40CA"/>
    <w:pPr>
      <w:ind w:left="720"/>
      <w:contextualSpacing/>
    </w:pPr>
  </w:style>
  <w:style w:type="paragraph" w:customStyle="1" w:styleId="vty">
    <w:name w:val="věty"/>
    <w:basedOn w:val="Normln"/>
    <w:rsid w:val="0016029A"/>
    <w:pPr>
      <w:numPr>
        <w:ilvl w:val="1"/>
        <w:numId w:val="8"/>
      </w:numPr>
    </w:pPr>
    <w:rPr>
      <w:sz w:val="24"/>
      <w:szCs w:val="24"/>
    </w:rPr>
  </w:style>
  <w:style w:type="paragraph" w:customStyle="1" w:styleId="Normln11">
    <w:name w:val="Normální 11"/>
    <w:basedOn w:val="Normln"/>
    <w:rsid w:val="00707022"/>
    <w:rPr>
      <w:rFonts w:ascii="Arial" w:hAnsi="Arial"/>
      <w:sz w:val="22"/>
      <w:szCs w:val="24"/>
    </w:rPr>
  </w:style>
  <w:style w:type="paragraph" w:customStyle="1" w:styleId="ListParagraph1">
    <w:name w:val="List Paragraph1"/>
    <w:basedOn w:val="Normln"/>
    <w:link w:val="ListParagraphChar"/>
    <w:qFormat/>
    <w:rsid w:val="00261E7D"/>
    <w:pPr>
      <w:ind w:left="708"/>
    </w:pPr>
    <w:rPr>
      <w:rFonts w:eastAsia="Calibri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1"/>
    <w:locked/>
    <w:rsid w:val="00261E7D"/>
    <w:rPr>
      <w:rFonts w:eastAsia="Calibri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92CDD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rsid w:val="00E92CDD"/>
    <w:rPr>
      <w:rFonts w:ascii="Calibri" w:eastAsia="Calibri" w:hAnsi="Calibri" w:cs="Times New Roman"/>
      <w:lang w:eastAsia="en-US"/>
    </w:rPr>
  </w:style>
  <w:style w:type="paragraph" w:customStyle="1" w:styleId="xl163">
    <w:name w:val="xl163"/>
    <w:basedOn w:val="Normln"/>
    <w:rsid w:val="00A76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character" w:customStyle="1" w:styleId="hword">
    <w:name w:val="h_word"/>
    <w:basedOn w:val="Standardnpsmoodstavce"/>
    <w:rsid w:val="00BC6B02"/>
  </w:style>
  <w:style w:type="paragraph" w:customStyle="1" w:styleId="Default">
    <w:name w:val="Default"/>
    <w:rsid w:val="00532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uiPriority w:val="20"/>
    <w:qFormat/>
    <w:rsid w:val="00AD54EF"/>
    <w:rPr>
      <w:rFonts w:ascii="Times New Roman" w:hAnsi="Times New Roman" w:cs="Times New Roman" w:hint="default"/>
      <w:i/>
      <w:iCs/>
    </w:rPr>
  </w:style>
  <w:style w:type="character" w:customStyle="1" w:styleId="ZkladntextChar">
    <w:name w:val="Základní text Char"/>
    <w:link w:val="Zkladntext"/>
    <w:rsid w:val="0033488F"/>
    <w:rPr>
      <w:b/>
      <w:bCs/>
      <w:sz w:val="24"/>
      <w:szCs w:val="24"/>
    </w:rPr>
  </w:style>
  <w:style w:type="character" w:customStyle="1" w:styleId="Znakapoznpodarou1">
    <w:name w:val="Značka pozn. pod čarou1"/>
    <w:rsid w:val="00516F9C"/>
    <w:rPr>
      <w:rFonts w:ascii="Times New Roman" w:hAnsi="Times New Roman" w:cs="Times New Roman"/>
      <w:vertAlign w:val="superscript"/>
    </w:rPr>
  </w:style>
  <w:style w:type="paragraph" w:customStyle="1" w:styleId="Textpoznpodarou1">
    <w:name w:val="Text pozn. pod čarou1"/>
    <w:basedOn w:val="Normln"/>
    <w:rsid w:val="00516F9C"/>
    <w:pPr>
      <w:suppressAutoHyphens/>
    </w:pPr>
    <w:rPr>
      <w:rFonts w:eastAsia="Nimbus Sans L" w:cs="Nimbus Sans L"/>
      <w:kern w:val="1"/>
      <w:sz w:val="24"/>
      <w:lang w:eastAsia="hi-IN" w:bidi="hi-IN"/>
    </w:rPr>
  </w:style>
  <w:style w:type="paragraph" w:styleId="Revize">
    <w:name w:val="Revision"/>
    <w:hidden/>
    <w:uiPriority w:val="99"/>
    <w:semiHidden/>
    <w:rsid w:val="000126E1"/>
  </w:style>
  <w:style w:type="numbering" w:customStyle="1" w:styleId="Bullet">
    <w:name w:val="Bullet"/>
    <w:rsid w:val="00433BA7"/>
    <w:pPr>
      <w:numPr>
        <w:numId w:val="9"/>
      </w:numPr>
    </w:p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E52CF0"/>
    <w:pPr>
      <w:ind w:left="720"/>
      <w:contextualSpacing/>
    </w:pPr>
  </w:style>
  <w:style w:type="paragraph" w:customStyle="1" w:styleId="Normln1">
    <w:name w:val="Normální1"/>
    <w:rsid w:val="00321E29"/>
    <w:rPr>
      <w:rFonts w:eastAsia="ヒラギノ角ゴ Pro W3"/>
      <w:color w:val="000000"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D034C8"/>
  </w:style>
  <w:style w:type="character" w:styleId="Siln">
    <w:name w:val="Strong"/>
    <w:basedOn w:val="Standardnpsmoodstavce"/>
    <w:uiPriority w:val="22"/>
    <w:qFormat/>
    <w:rsid w:val="000A0571"/>
    <w:rPr>
      <w:b/>
      <w:bCs/>
    </w:rPr>
  </w:style>
  <w:style w:type="paragraph" w:customStyle="1" w:styleId="NormalJustified">
    <w:name w:val="Normal (Justified)"/>
    <w:basedOn w:val="Normln"/>
    <w:rsid w:val="00CF6999"/>
    <w:pPr>
      <w:widowControl w:val="0"/>
      <w:jc w:val="both"/>
    </w:pPr>
    <w:rPr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65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psv.ezak.cz/dns_display_6.htm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mpsv.ezak.cz/dns_display_8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psv.ezak.cz/dns_display_8.html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mailto:helena.chadimova@mpsv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61EE9-50B2-4A10-86B4-CC92070CA2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39C542-0D13-41E4-9323-3E69D4B2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1489</Words>
  <Characters>9300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10768</CharactersWithSpaces>
  <SharedDoc>false</SharedDoc>
  <HLinks>
    <vt:vector size="12" baseType="variant"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Böhmová Petra Bc. (MPSV)</dc:creator>
  <cp:lastModifiedBy>Chadimová Helena (MPSV)</cp:lastModifiedBy>
  <cp:revision>7</cp:revision>
  <cp:lastPrinted>2018-01-11T09:06:00Z</cp:lastPrinted>
  <dcterms:created xsi:type="dcterms:W3CDTF">2017-12-22T14:13:00Z</dcterms:created>
  <dcterms:modified xsi:type="dcterms:W3CDTF">2018-01-15T12:32:00Z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