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B60143" w:rsidRDefault="008061CB" w:rsidP="00B601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1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DNS </w:t>
            </w:r>
            <w:r w:rsidR="005C21B1" w:rsidRPr="00B6014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E6CD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601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(201</w:t>
            </w:r>
            <w:r w:rsidR="00B021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B6014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B021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014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3E3396" w:rsidRPr="00B60143" w:rsidRDefault="00E728B3" w:rsidP="00B601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B021D0">
              <w:rPr>
                <w:rFonts w:ascii="Arial" w:hAnsi="Arial" w:cs="Arial"/>
                <w:b/>
                <w:sz w:val="24"/>
                <w:szCs w:val="24"/>
              </w:rPr>
              <w:t>Konference „Podzimní škola“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291617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</w:t>
            </w:r>
            <w:r w:rsidR="003E3396" w:rsidRPr="00966A06">
              <w:rPr>
                <w:rFonts w:ascii="Arial" w:hAnsi="Arial" w:cs="Arial"/>
                <w:b/>
              </w:rPr>
              <w:t>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B60143" w:rsidRDefault="00DC60E3" w:rsidP="00966A06">
            <w:pPr>
              <w:spacing w:line="280" w:lineRule="atLeast"/>
              <w:ind w:right="23"/>
              <w:rPr>
                <w:rFonts w:ascii="Arial" w:hAnsi="Arial" w:cs="Arial"/>
                <w:highlight w:val="yellow"/>
              </w:rPr>
            </w:pPr>
            <w:r w:rsidRPr="00C85053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B021D0" w:rsidP="002C2F90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zastupovat zadavatele:</w:t>
            </w:r>
          </w:p>
        </w:tc>
        <w:tc>
          <w:tcPr>
            <w:tcW w:w="6103" w:type="dxa"/>
            <w:vAlign w:val="center"/>
          </w:tcPr>
          <w:p w:rsidR="00DC60E3" w:rsidRPr="00B60143" w:rsidRDefault="00B021D0" w:rsidP="00C91EF6">
            <w:pPr>
              <w:spacing w:line="280" w:lineRule="atLeast"/>
              <w:ind w:right="2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Ing. Lada Hlaváčková, ředitelka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C85053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C85053">
              <w:rPr>
                <w:rFonts w:ascii="Arial" w:hAnsi="Arial" w:cs="Arial"/>
              </w:rPr>
              <w:t>Helena Chadimová</w:t>
            </w:r>
            <w:r w:rsidR="00E167BD" w:rsidRPr="00C85053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C85053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C85053">
              <w:rPr>
                <w:rFonts w:ascii="Arial" w:hAnsi="Arial" w:cs="Arial"/>
              </w:rPr>
              <w:t>+420 221</w:t>
            </w:r>
            <w:r w:rsidR="00C91EF6" w:rsidRPr="00C85053">
              <w:rPr>
                <w:rFonts w:ascii="Arial" w:hAnsi="Arial" w:cs="Arial"/>
              </w:rPr>
              <w:t> </w:t>
            </w:r>
            <w:r w:rsidRPr="00C85053">
              <w:rPr>
                <w:rFonts w:ascii="Arial" w:hAnsi="Arial" w:cs="Arial"/>
              </w:rPr>
              <w:t>92</w:t>
            </w:r>
            <w:r w:rsidR="00C91EF6" w:rsidRPr="00C85053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C85053" w:rsidRDefault="008A1BFC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C85053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 w:rsidRPr="00C85053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23178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11. 7. 2017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231786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Hlaváčková, v.r.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6E6CD9" w:rsidRPr="003F4DC2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D70371" w:rsidRDefault="00D7037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BF6558">
        <w:rPr>
          <w:rFonts w:ascii="Arial" w:hAnsi="Arial" w:cs="Arial"/>
        </w:rPr>
        <w:t>konference</w:t>
      </w:r>
      <w:r w:rsidR="00A27D08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513E84">
        <w:rPr>
          <w:rFonts w:ascii="Arial" w:hAnsi="Arial" w:cs="Arial"/>
        </w:rPr>
        <w:t>Smlouva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966A06">
        <w:rPr>
          <w:rFonts w:ascii="Arial" w:hAnsi="Arial" w:cs="Arial"/>
          <w:sz w:val="20"/>
          <w:szCs w:val="20"/>
        </w:rPr>
        <w:t xml:space="preserve">Místo plnění: </w:t>
      </w:r>
    </w:p>
    <w:p w:rsidR="00B60143" w:rsidRDefault="00B76653" w:rsidP="00B601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požadavky na místo plnění jsou uvedeny v Příloze č. 1 této Výzvy – Smlouva.</w:t>
      </w:r>
    </w:p>
    <w:p w:rsidR="00B76653" w:rsidRDefault="00B76653" w:rsidP="00B60143">
      <w:pPr>
        <w:spacing w:line="276" w:lineRule="auto"/>
        <w:jc w:val="both"/>
        <w:rPr>
          <w:rFonts w:ascii="Arial" w:hAnsi="Arial" w:cs="Arial"/>
        </w:rPr>
      </w:pPr>
    </w:p>
    <w:p w:rsidR="00B60143" w:rsidRPr="00B60143" w:rsidRDefault="00B60143" w:rsidP="00B60143">
      <w:pPr>
        <w:spacing w:line="276" w:lineRule="auto"/>
        <w:jc w:val="both"/>
        <w:rPr>
          <w:rFonts w:ascii="Arial" w:hAnsi="Arial" w:cs="Arial"/>
        </w:rPr>
      </w:pPr>
      <w:r w:rsidRPr="00B60143">
        <w:rPr>
          <w:rFonts w:ascii="Arial" w:hAnsi="Arial" w:cs="Arial"/>
        </w:rPr>
        <w:t xml:space="preserve">Konkrétní místo konání </w:t>
      </w:r>
      <w:r w:rsidR="00BF6558">
        <w:rPr>
          <w:rFonts w:ascii="Arial" w:hAnsi="Arial" w:cs="Arial"/>
        </w:rPr>
        <w:t>konference</w:t>
      </w:r>
      <w:r w:rsidRPr="00B60143">
        <w:rPr>
          <w:rFonts w:ascii="Arial" w:hAnsi="Arial" w:cs="Arial"/>
        </w:rPr>
        <w:t xml:space="preserve"> uvede účastník zadávacího řízení do návrhu Smlouvy, který je přílohou č. </w:t>
      </w:r>
      <w:r w:rsidR="00513E84">
        <w:rPr>
          <w:rFonts w:ascii="Arial" w:hAnsi="Arial" w:cs="Arial"/>
        </w:rPr>
        <w:t>1</w:t>
      </w:r>
      <w:r w:rsidRPr="00B60143">
        <w:rPr>
          <w:rFonts w:ascii="Arial" w:hAnsi="Arial" w:cs="Arial"/>
        </w:rPr>
        <w:t xml:space="preserve"> této Výzvy.</w:t>
      </w:r>
    </w:p>
    <w:p w:rsidR="00B60143" w:rsidRPr="00B60143" w:rsidRDefault="00B60143" w:rsidP="00B60143">
      <w:pPr>
        <w:pStyle w:val="Zkladntext"/>
        <w:keepLines/>
        <w:tabs>
          <w:tab w:val="num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966A06">
        <w:rPr>
          <w:rFonts w:ascii="Arial" w:hAnsi="Arial" w:cs="Arial"/>
          <w:sz w:val="20"/>
          <w:szCs w:val="20"/>
        </w:rPr>
        <w:t>Doba plnění:</w:t>
      </w:r>
    </w:p>
    <w:p w:rsidR="004C75C8" w:rsidRPr="00B60143" w:rsidRDefault="00BF6558" w:rsidP="00B60143">
      <w:pPr>
        <w:rPr>
          <w:rFonts w:ascii="Arial" w:hAnsi="Arial" w:cs="Arial"/>
        </w:rPr>
      </w:pPr>
      <w:r>
        <w:rPr>
          <w:rFonts w:ascii="Arial" w:hAnsi="Arial" w:cs="Arial"/>
        </w:rPr>
        <w:t>10. 9. – 15. 9. 2017</w:t>
      </w:r>
    </w:p>
    <w:p w:rsidR="00A62660" w:rsidRPr="00966A06" w:rsidRDefault="00A62660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BF655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LIMIT VEŘEJNÉ ZAKÁZKY</w:t>
      </w:r>
    </w:p>
    <w:p w:rsidR="004C75C8" w:rsidRPr="00966A06" w:rsidRDefault="004C75C8" w:rsidP="004C75C8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BF6558" w:rsidRPr="00D275B9" w:rsidRDefault="00BF6558" w:rsidP="00BF6558">
      <w:pPr>
        <w:spacing w:line="280" w:lineRule="atLeast"/>
        <w:ind w:right="23"/>
        <w:jc w:val="both"/>
        <w:rPr>
          <w:rFonts w:ascii="Arial" w:hAnsi="Arial" w:cs="Arial"/>
        </w:rPr>
      </w:pPr>
      <w:r w:rsidRPr="00D275B9">
        <w:rPr>
          <w:rFonts w:ascii="Arial" w:hAnsi="Arial" w:cs="Arial"/>
        </w:rPr>
        <w:t xml:space="preserve">Finanční prostředky zadavatele, vyčleněné v souvislosti s předmětem plnění, nepřesahují částku  </w:t>
      </w:r>
      <w:r w:rsidRPr="00D275B9">
        <w:rPr>
          <w:rFonts w:ascii="Arial" w:hAnsi="Arial" w:cs="Arial"/>
        </w:rPr>
        <w:br/>
      </w:r>
      <w:r w:rsidR="00D275B9">
        <w:rPr>
          <w:rFonts w:ascii="Arial" w:hAnsi="Arial" w:cs="Arial"/>
        </w:rPr>
        <w:t xml:space="preserve">675 </w:t>
      </w:r>
      <w:r w:rsidR="00D275B9" w:rsidRPr="00D275B9">
        <w:rPr>
          <w:rFonts w:ascii="Arial" w:hAnsi="Arial" w:cs="Arial"/>
        </w:rPr>
        <w:t xml:space="preserve">458 </w:t>
      </w:r>
      <w:r w:rsidRPr="00D275B9" w:rsidDel="002D5F69">
        <w:rPr>
          <w:rFonts w:ascii="Arial" w:hAnsi="Arial" w:cs="Arial"/>
          <w:i/>
        </w:rPr>
        <w:t xml:space="preserve"> </w:t>
      </w:r>
      <w:r w:rsidRPr="00D275B9">
        <w:rPr>
          <w:rFonts w:ascii="Arial" w:hAnsi="Arial" w:cs="Arial"/>
        </w:rPr>
        <w:t>Kč,- (bez DPH).</w:t>
      </w:r>
    </w:p>
    <w:p w:rsidR="00BF6558" w:rsidRPr="00ED7BD9" w:rsidRDefault="00BF6558" w:rsidP="00BF6558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Nabídková cena na zpracování veřejné zakázky nesmí tuto částku překročit. Překročení tohoto limitu bude považováno za nesplnění podmínek tohoto zadávacího řízení.</w:t>
      </w:r>
    </w:p>
    <w:p w:rsidR="00277859" w:rsidRDefault="00277859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72FA1" w:rsidRPr="00966A06" w:rsidRDefault="00D72FA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513E84" w:rsidRPr="00513E84" w:rsidRDefault="00D72FA1" w:rsidP="00513E84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 xml:space="preserve">. </w:t>
      </w:r>
      <w:r w:rsidR="00513E84" w:rsidRPr="00966A06">
        <w:rPr>
          <w:rFonts w:ascii="Arial" w:hAnsi="Arial" w:cs="Arial"/>
        </w:rPr>
        <w:t>V nabídkové ceně musí být obsaženy veškeré práce a činnosti potřebné pro řádné splnění veřejné zakázky</w:t>
      </w:r>
      <w:r w:rsidR="00513E84">
        <w:rPr>
          <w:rFonts w:ascii="Arial" w:hAnsi="Arial" w:cs="Arial"/>
        </w:rPr>
        <w:t>, a to v souladu s Přílohou č. 2 této Výzvy – Položkový rozpočet.</w:t>
      </w:r>
    </w:p>
    <w:p w:rsidR="00513E84" w:rsidRPr="00074E71" w:rsidRDefault="00513E84" w:rsidP="00513E84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Celková n</w:t>
      </w:r>
      <w:r w:rsidRPr="008A373F">
        <w:rPr>
          <w:rFonts w:ascii="Arial" w:hAnsi="Arial" w:cs="Arial"/>
        </w:rPr>
        <w:t>abídková cena účastníka</w:t>
      </w:r>
      <w:r>
        <w:rPr>
          <w:rFonts w:ascii="Arial" w:hAnsi="Arial" w:cs="Arial"/>
        </w:rPr>
        <w:t>, jakožto i</w:t>
      </w:r>
      <w:r w:rsidRPr="008A3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74E71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 xml:space="preserve">za jednotlivé položky uvedené </w:t>
      </w:r>
      <w:r w:rsidRPr="00074E71">
        <w:rPr>
          <w:rFonts w:ascii="Arial" w:hAnsi="Arial" w:cs="Arial"/>
        </w:rPr>
        <w:t>účastníkem</w:t>
      </w:r>
      <w:r>
        <w:rPr>
          <w:rFonts w:ascii="Arial" w:hAnsi="Arial" w:cs="Arial"/>
        </w:rPr>
        <w:t xml:space="preserve"> v</w:t>
      </w:r>
      <w:r w:rsidRPr="00074E71">
        <w:rPr>
          <w:rFonts w:ascii="Arial" w:hAnsi="Arial" w:cs="Arial"/>
        </w:rPr>
        <w:t xml:space="preserve"> naceněném položkovém rozpočtu</w:t>
      </w:r>
      <w:r>
        <w:rPr>
          <w:rFonts w:ascii="Arial" w:hAnsi="Arial" w:cs="Arial"/>
        </w:rPr>
        <w:t>,</w:t>
      </w:r>
      <w:r w:rsidRPr="00074E71">
        <w:rPr>
          <w:rFonts w:ascii="Arial" w:hAnsi="Arial" w:cs="Arial"/>
        </w:rPr>
        <w:t xml:space="preserve"> jsou zároveň cenami </w:t>
      </w:r>
      <w:r>
        <w:rPr>
          <w:rFonts w:ascii="Arial" w:hAnsi="Arial" w:cs="Arial"/>
        </w:rPr>
        <w:t xml:space="preserve">konečnými a </w:t>
      </w:r>
      <w:r w:rsidRPr="00074E71">
        <w:rPr>
          <w:rFonts w:ascii="Arial" w:hAnsi="Arial" w:cs="Arial"/>
        </w:rPr>
        <w:t>nejvýše přípustnými, tj. nepřekročitelnými.</w:t>
      </w:r>
    </w:p>
    <w:p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lastRenderedPageBreak/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DC1B11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AE2174" w:rsidRPr="00966A06" w:rsidRDefault="00AE2174" w:rsidP="00DC1B11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513E84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Pr="0076104D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B60143">
        <w:rPr>
          <w:rFonts w:ascii="Arial" w:hAnsi="Arial" w:cs="Arial"/>
          <w:bCs/>
        </w:rPr>
        <w:t xml:space="preserve">dodavatele využívat nebude.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B60143">
        <w:rPr>
          <w:rFonts w:ascii="Arial" w:hAnsi="Arial" w:cs="Arial"/>
        </w:rPr>
        <w:t xml:space="preserve"> </w:t>
      </w:r>
      <w:r w:rsidR="00FA7B20">
        <w:rPr>
          <w:rFonts w:ascii="Arial" w:hAnsi="Arial" w:cs="Arial"/>
        </w:rPr>
        <w:t>Vzor čestného prohlášení k pod</w:t>
      </w:r>
      <w:r w:rsidR="00DC1B11" w:rsidRPr="00DC1B11">
        <w:rPr>
          <w:rFonts w:ascii="Arial" w:hAnsi="Arial" w:cs="Arial"/>
        </w:rPr>
        <w:t xml:space="preserve">dodavatelskému systému tvoří </w:t>
      </w:r>
      <w:r w:rsidR="00DC1B11" w:rsidRPr="0076104D">
        <w:rPr>
          <w:rFonts w:ascii="Arial" w:hAnsi="Arial" w:cs="Arial"/>
        </w:rPr>
        <w:t xml:space="preserve">Přílohu č. </w:t>
      </w:r>
      <w:r w:rsidR="00FA7B20" w:rsidRPr="0076104D">
        <w:rPr>
          <w:rFonts w:ascii="Arial" w:hAnsi="Arial" w:cs="Arial"/>
        </w:rPr>
        <w:t>3 této Výzvy – Seznam pod</w:t>
      </w:r>
      <w:r w:rsidR="00DC1B11" w:rsidRPr="0076104D">
        <w:rPr>
          <w:rFonts w:ascii="Arial" w:hAnsi="Arial" w:cs="Arial"/>
        </w:rPr>
        <w:t xml:space="preserve">dodavatelů (vzor). </w:t>
      </w:r>
    </w:p>
    <w:p w:rsidR="002B21DD" w:rsidRPr="0076104D" w:rsidRDefault="002B21DD" w:rsidP="002B21DD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  <w:b/>
          <w:u w:val="single"/>
        </w:rPr>
      </w:pPr>
      <w:r w:rsidRPr="0076104D">
        <w:rPr>
          <w:rFonts w:ascii="Arial" w:hAnsi="Arial" w:cs="Arial"/>
          <w:b/>
          <w:u w:val="single"/>
        </w:rPr>
        <w:t xml:space="preserve">Účastník zadávacího řízení je ve své nabídce povinen dodat návrh </w:t>
      </w:r>
      <w:r w:rsidR="00571DC9" w:rsidRPr="0076104D">
        <w:rPr>
          <w:rFonts w:ascii="Arial" w:hAnsi="Arial" w:cs="Arial"/>
          <w:b/>
          <w:u w:val="single"/>
        </w:rPr>
        <w:t xml:space="preserve">menu </w:t>
      </w:r>
      <w:r w:rsidRPr="0076104D">
        <w:rPr>
          <w:rFonts w:ascii="Arial" w:hAnsi="Arial" w:cs="Arial"/>
          <w:b/>
          <w:u w:val="single"/>
        </w:rPr>
        <w:t xml:space="preserve">požadovaného občerstvení </w:t>
      </w:r>
      <w:r w:rsidR="00571DC9" w:rsidRPr="0076104D">
        <w:rPr>
          <w:rFonts w:ascii="Arial" w:hAnsi="Arial" w:cs="Arial"/>
          <w:b/>
          <w:u w:val="single"/>
        </w:rPr>
        <w:t xml:space="preserve">v rozsahu dle Přílohy č. 1 této Výzvy – Smlouvy. </w:t>
      </w:r>
      <w:r w:rsidR="00036CB7" w:rsidRPr="0076104D">
        <w:rPr>
          <w:rFonts w:ascii="Arial" w:hAnsi="Arial" w:cs="Arial"/>
          <w:b/>
          <w:u w:val="single"/>
        </w:rPr>
        <w:t xml:space="preserve">Zadavatel si vyhrazuje změnu menu s ohledem na </w:t>
      </w:r>
      <w:r w:rsidR="0076104D">
        <w:rPr>
          <w:rFonts w:ascii="Arial" w:hAnsi="Arial" w:cs="Arial"/>
          <w:b/>
          <w:u w:val="single"/>
        </w:rPr>
        <w:t>jiný způsob stravová</w:t>
      </w:r>
      <w:r w:rsidR="00036CB7" w:rsidRPr="0076104D">
        <w:rPr>
          <w:rFonts w:ascii="Arial" w:hAnsi="Arial" w:cs="Arial"/>
          <w:b/>
          <w:u w:val="single"/>
        </w:rPr>
        <w:t>ní /např. bezlepková strava apod./.</w:t>
      </w:r>
    </w:p>
    <w:p w:rsidR="00206A49" w:rsidRPr="00966A06" w:rsidRDefault="00206A49" w:rsidP="00206A49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3E3396" w:rsidRPr="00D97B0D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5D5D7D" w:rsidRPr="005D5D7D" w:rsidRDefault="005D5D7D" w:rsidP="005D5D7D">
      <w:pPr>
        <w:pStyle w:val="Odstavecseseznamem"/>
        <w:numPr>
          <w:ilvl w:val="0"/>
          <w:numId w:val="19"/>
        </w:num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5D5D7D" w:rsidRPr="005D5D7D" w:rsidRDefault="005D5D7D" w:rsidP="005D5D7D">
      <w:pPr>
        <w:pStyle w:val="Odstavecseseznamem"/>
        <w:numPr>
          <w:ilvl w:val="0"/>
          <w:numId w:val="19"/>
        </w:num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5D5D7D" w:rsidRPr="005D5D7D" w:rsidRDefault="005D5D7D" w:rsidP="005D5D7D">
      <w:pPr>
        <w:pStyle w:val="Odstavecseseznamem"/>
        <w:numPr>
          <w:ilvl w:val="0"/>
          <w:numId w:val="19"/>
        </w:num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5D5D7D" w:rsidRPr="005D5D7D" w:rsidRDefault="005D5D7D" w:rsidP="005D5D7D">
      <w:pPr>
        <w:pStyle w:val="Odstavecseseznamem"/>
        <w:numPr>
          <w:ilvl w:val="0"/>
          <w:numId w:val="19"/>
        </w:num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F24137" w:rsidRPr="00ED7BD9" w:rsidRDefault="00F24137" w:rsidP="00F70E2F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D6977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D6977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D6977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D6977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D6977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D6977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F24137" w:rsidRPr="00ED7BD9" w:rsidRDefault="00F24137" w:rsidP="00F24137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lastRenderedPageBreak/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F24137" w:rsidRDefault="00F24137" w:rsidP="00FC4FD5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D97B0D" w:rsidRPr="00CE2E4F" w:rsidRDefault="00726D4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  <w:r w:rsidRPr="00966A06">
        <w:rPr>
          <w:rFonts w:ascii="Arial" w:hAnsi="Arial" w:cs="Arial"/>
        </w:rPr>
        <w:t xml:space="preserve">  </w:t>
      </w: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Pr="006840A9" w:rsidRDefault="00D97B0D" w:rsidP="00D97B0D">
      <w:pPr>
        <w:spacing w:line="280" w:lineRule="atLeast"/>
        <w:ind w:right="23"/>
        <w:jc w:val="both"/>
        <w:rPr>
          <w:rFonts w:ascii="Arial" w:hAnsi="Arial" w:cs="Arial"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>a pro podání nabídek končí dne</w:t>
      </w:r>
      <w:r w:rsidR="00231786">
        <w:rPr>
          <w:rFonts w:ascii="Arial" w:hAnsi="Arial" w:cs="Arial"/>
        </w:rPr>
        <w:t xml:space="preserve"> </w:t>
      </w:r>
      <w:r w:rsidR="00231786">
        <w:rPr>
          <w:rFonts w:ascii="Arial" w:hAnsi="Arial" w:cs="Arial"/>
          <w:b/>
        </w:rPr>
        <w:t>24</w:t>
      </w:r>
      <w:r w:rsidRPr="00CE145F">
        <w:rPr>
          <w:rFonts w:ascii="Arial" w:hAnsi="Arial" w:cs="Arial"/>
          <w:b/>
        </w:rPr>
        <w:t>.</w:t>
      </w:r>
      <w:r w:rsidR="00231786">
        <w:rPr>
          <w:rFonts w:ascii="Arial" w:hAnsi="Arial" w:cs="Arial"/>
          <w:b/>
        </w:rPr>
        <w:t xml:space="preserve"> 7</w:t>
      </w:r>
      <w:r w:rsidR="007A31D5" w:rsidRPr="00CE145F">
        <w:rPr>
          <w:rFonts w:ascii="Arial" w:hAnsi="Arial" w:cs="Arial"/>
          <w:b/>
        </w:rPr>
        <w:t>.</w:t>
      </w:r>
      <w:r w:rsidR="00231786">
        <w:rPr>
          <w:rFonts w:ascii="Arial" w:hAnsi="Arial" w:cs="Arial"/>
          <w:b/>
        </w:rPr>
        <w:t xml:space="preserve"> </w:t>
      </w:r>
      <w:r w:rsidRPr="00CE145F">
        <w:rPr>
          <w:rFonts w:ascii="Arial" w:hAnsi="Arial" w:cs="Arial"/>
          <w:b/>
        </w:rPr>
        <w:t xml:space="preserve"> 201</w:t>
      </w:r>
      <w:r w:rsidR="00CE145F" w:rsidRPr="00CE145F">
        <w:rPr>
          <w:rFonts w:ascii="Arial" w:hAnsi="Arial" w:cs="Arial"/>
          <w:b/>
        </w:rPr>
        <w:t>7</w:t>
      </w:r>
      <w:r w:rsidRPr="00F75410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6840A9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AE3476" w:rsidRPr="00AE3476" w:rsidRDefault="00AE3476" w:rsidP="004C571F">
      <w:pPr>
        <w:pStyle w:val="Odstavecseseznamem"/>
        <w:autoSpaceDE w:val="0"/>
        <w:autoSpaceDN w:val="0"/>
        <w:adjustRightInd w:val="0"/>
        <w:spacing w:line="280" w:lineRule="atLeast"/>
        <w:ind w:left="360"/>
        <w:contextualSpacing w:val="0"/>
        <w:jc w:val="both"/>
        <w:rPr>
          <w:rFonts w:ascii="Arial" w:hAnsi="Arial" w:cs="Arial"/>
          <w:vanish/>
        </w:rPr>
      </w:pPr>
    </w:p>
    <w:p w:rsidR="00D97B0D" w:rsidRPr="00534249" w:rsidRDefault="00D97B0D" w:rsidP="00AE3476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432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 xml:space="preserve">při zavádění DNS a zadávání dílčích veřejných zakázek v DNS používá zadavatel 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ZVZ. 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Pr="00534249">
        <w:rPr>
          <w:rFonts w:ascii="Arial" w:hAnsi="Arial" w:cs="Arial"/>
        </w:rPr>
        <w:t xml:space="preserve">. 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hyperlink r:id="rId12" w:history="1">
        <w:r w:rsidR="006E6CD9" w:rsidRPr="003F4DC2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534249">
        <w:rPr>
          <w:rStyle w:val="Hypertextovodkaz"/>
          <w:rFonts w:ascii="Arial" w:hAnsi="Arial" w:cs="Arial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jsou součástí nabídky. 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 xml:space="preserve">jiném než českém jazyce musí být opatřeny úředně ověřeným překladem do českého nebo slovenského jazyka. 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mohly zadavatele uvést v omyl.  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613709" w:rsidRPr="0094291A" w:rsidRDefault="00D97B0D" w:rsidP="0061370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513E84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lastRenderedPageBreak/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předmětu plnění (příloha č. 1 </w:t>
      </w:r>
      <w:r w:rsidR="00513E84">
        <w:rPr>
          <w:rFonts w:ascii="Arial" w:hAnsi="Arial" w:cs="Arial"/>
        </w:rPr>
        <w:t>Smlouvy</w:t>
      </w:r>
      <w:r>
        <w:rPr>
          <w:rFonts w:ascii="Arial" w:hAnsi="Arial" w:cs="Arial"/>
        </w:rPr>
        <w:t>)</w:t>
      </w:r>
    </w:p>
    <w:p w:rsidR="0094291A" w:rsidRPr="000616C2" w:rsidRDefault="00513E84" w:rsidP="0094291A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  <w:b/>
          <w:u w:val="single"/>
        </w:rPr>
      </w:pPr>
      <w:r w:rsidRPr="000616C2">
        <w:rPr>
          <w:rFonts w:ascii="Arial" w:hAnsi="Arial" w:cs="Arial"/>
          <w:b/>
          <w:u w:val="single"/>
        </w:rPr>
        <w:t>Naceněný položkový rozpočet (příloha č. 2 Výzvy)</w:t>
      </w:r>
    </w:p>
    <w:p w:rsidR="0094291A" w:rsidRPr="000616C2" w:rsidRDefault="0094291A" w:rsidP="0094291A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  <w:b/>
          <w:u w:val="single"/>
        </w:rPr>
      </w:pPr>
      <w:r w:rsidRPr="000616C2">
        <w:rPr>
          <w:rFonts w:ascii="Arial" w:hAnsi="Arial" w:cs="Arial"/>
          <w:b/>
          <w:u w:val="single"/>
        </w:rPr>
        <w:t>Návrh menu požadovaného občerstvení</w:t>
      </w:r>
    </w:p>
    <w:p w:rsidR="00BF6558" w:rsidRDefault="00BF6558" w:rsidP="00BF6558">
      <w:pPr>
        <w:pStyle w:val="Odstavecseseznamem"/>
        <w:spacing w:line="280" w:lineRule="atLeast"/>
        <w:ind w:left="993" w:right="23" w:firstLine="567"/>
        <w:contextualSpacing w:val="0"/>
        <w:jc w:val="both"/>
        <w:rPr>
          <w:rFonts w:ascii="Arial" w:hAnsi="Arial" w:cs="Arial"/>
        </w:rPr>
      </w:pPr>
    </w:p>
    <w:p w:rsidR="003654D0" w:rsidRPr="00BF6558" w:rsidRDefault="009D39F4" w:rsidP="00BF6558">
      <w:pPr>
        <w:pStyle w:val="Odstavecseseznamem"/>
        <w:numPr>
          <w:ilvl w:val="0"/>
          <w:numId w:val="10"/>
        </w:numPr>
        <w:spacing w:line="280" w:lineRule="atLeast"/>
        <w:ind w:left="993" w:right="23" w:hanging="284"/>
        <w:jc w:val="both"/>
        <w:rPr>
          <w:rFonts w:ascii="Arial" w:hAnsi="Arial" w:cs="Arial"/>
          <w:b/>
          <w:u w:val="single"/>
        </w:rPr>
      </w:pPr>
      <w:r w:rsidRPr="00BF6558">
        <w:rPr>
          <w:rFonts w:ascii="Arial" w:hAnsi="Arial" w:cs="Arial"/>
          <w:b/>
          <w:u w:val="single"/>
        </w:rPr>
        <w:t>Seznam poddodavatelů (příloha č. 3 této Výzvy)</w:t>
      </w:r>
    </w:p>
    <w:p w:rsidR="003654D0" w:rsidRDefault="003654D0" w:rsidP="00966A06">
      <w:pPr>
        <w:spacing w:line="280" w:lineRule="atLeast"/>
        <w:ind w:left="1417" w:right="22"/>
        <w:jc w:val="both"/>
        <w:rPr>
          <w:rFonts w:ascii="Arial" w:hAnsi="Arial" w:cs="Arial"/>
          <w:bCs/>
        </w:rPr>
      </w:pP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A76624" w:rsidRDefault="00A76624" w:rsidP="004074E5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966A06" w:rsidRDefault="004074E5" w:rsidP="00966A06">
      <w:pPr>
        <w:spacing w:line="280" w:lineRule="atLeast"/>
        <w:ind w:left="1417"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6E6CD9" w:rsidRPr="003F4DC2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>
        <w:rPr>
          <w:rStyle w:val="Hypertextovodkaz"/>
          <w:rFonts w:ascii="Arial" w:hAnsi="Arial" w:cs="Arial"/>
        </w:rPr>
        <w:t xml:space="preserve">.. </w:t>
      </w:r>
      <w:r w:rsidRPr="00D97B0D">
        <w:rPr>
          <w:rFonts w:ascii="Arial" w:hAnsi="Arial" w:cs="Arial"/>
        </w:rPr>
        <w:t xml:space="preserve">Jakýkoliv další způsob, např. osobní jednání apod., je vyloučen. </w:t>
      </w:r>
    </w:p>
    <w:p w:rsidR="00066407" w:rsidRDefault="00066407" w:rsidP="00966A06">
      <w:pPr>
        <w:spacing w:line="280" w:lineRule="atLeast"/>
        <w:ind w:right="23"/>
        <w:rPr>
          <w:rFonts w:ascii="Arial" w:hAnsi="Arial" w:cs="Arial"/>
        </w:rPr>
      </w:pP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645E73" w:rsidRDefault="00645E73" w:rsidP="00966A06">
      <w:pPr>
        <w:spacing w:line="280" w:lineRule="atLeast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>
        <w:rPr>
          <w:rFonts w:ascii="Arial" w:hAnsi="Arial" w:cs="Arial"/>
        </w:rPr>
        <w:tab/>
      </w:r>
      <w:r w:rsidR="00513E84" w:rsidRPr="00966A06">
        <w:rPr>
          <w:rFonts w:ascii="Arial" w:hAnsi="Arial" w:cs="Arial"/>
        </w:rPr>
        <w:t>Smlouva (</w:t>
      </w:r>
      <w:r w:rsidR="00513E84" w:rsidRPr="00966A06">
        <w:rPr>
          <w:rFonts w:ascii="Arial" w:hAnsi="Arial" w:cs="Arial"/>
          <w:u w:val="single"/>
        </w:rPr>
        <w:t>závazný vzor</w:t>
      </w:r>
      <w:r w:rsidR="00513E84" w:rsidRPr="00966A06">
        <w:rPr>
          <w:rFonts w:ascii="Arial" w:hAnsi="Arial" w:cs="Arial"/>
        </w:rPr>
        <w:t>)</w:t>
      </w:r>
      <w:r w:rsidR="00513E84">
        <w:rPr>
          <w:rFonts w:ascii="Arial" w:hAnsi="Arial" w:cs="Arial"/>
        </w:rPr>
        <w:t xml:space="preserve"> vč. Př. č. 1 Smlouvy - </w:t>
      </w:r>
      <w:r>
        <w:rPr>
          <w:rFonts w:ascii="Arial" w:hAnsi="Arial" w:cs="Arial"/>
        </w:rPr>
        <w:t>Specifikace předmětu plnění</w:t>
      </w: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>č. 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513E84">
        <w:rPr>
          <w:rFonts w:ascii="Arial" w:hAnsi="Arial" w:cs="Arial"/>
        </w:rPr>
        <w:t>Položkový rozpočet</w:t>
      </w:r>
    </w:p>
    <w:p w:rsidR="00337B06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645E73">
        <w:rPr>
          <w:rFonts w:ascii="Arial" w:hAnsi="Arial" w:cs="Arial"/>
        </w:rPr>
        <w:t>3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337B06" w:rsidRPr="00966A06">
        <w:rPr>
          <w:rFonts w:ascii="Arial" w:hAnsi="Arial" w:cs="Arial"/>
        </w:rPr>
        <w:t>dodavatelů (vzor)</w:t>
      </w:r>
    </w:p>
    <w:p w:rsidR="00337B06" w:rsidRPr="00846857" w:rsidRDefault="00337B06" w:rsidP="00CE3E35">
      <w:pPr>
        <w:spacing w:after="120" w:line="280" w:lineRule="atLeast"/>
        <w:ind w:right="23"/>
        <w:rPr>
          <w:rFonts w:ascii="Arial" w:hAnsi="Arial" w:cs="Arial"/>
        </w:rPr>
      </w:pP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F7" w:rsidRDefault="001014F7">
      <w:r>
        <w:separator/>
      </w:r>
    </w:p>
  </w:endnote>
  <w:endnote w:type="continuationSeparator" w:id="0">
    <w:p w:rsidR="001014F7" w:rsidRDefault="001014F7">
      <w:r>
        <w:continuationSeparator/>
      </w:r>
    </w:p>
  </w:endnote>
  <w:endnote w:type="continuationNotice" w:id="1">
    <w:p w:rsidR="001014F7" w:rsidRDefault="00101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8A1BFC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8A1BFC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F7" w:rsidRDefault="001014F7">
      <w:r>
        <w:separator/>
      </w:r>
    </w:p>
  </w:footnote>
  <w:footnote w:type="continuationSeparator" w:id="0">
    <w:p w:rsidR="001014F7" w:rsidRDefault="001014F7">
      <w:r>
        <w:continuationSeparator/>
      </w:r>
    </w:p>
  </w:footnote>
  <w:footnote w:type="continuationNotice" w:id="1">
    <w:p w:rsidR="001014F7" w:rsidRDefault="001014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E2BDC"/>
    <w:multiLevelType w:val="hybridMultilevel"/>
    <w:tmpl w:val="C3DEAA1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71FED"/>
    <w:multiLevelType w:val="multilevel"/>
    <w:tmpl w:val="C144B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1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41E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73416397"/>
    <w:multiLevelType w:val="multilevel"/>
    <w:tmpl w:val="EC2AC4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CF276B"/>
    <w:multiLevelType w:val="hybridMultilevel"/>
    <w:tmpl w:val="E8ACB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7"/>
  </w:num>
  <w:num w:numId="5">
    <w:abstractNumId w:val="10"/>
  </w:num>
  <w:num w:numId="6">
    <w:abstractNumId w:val="15"/>
  </w:num>
  <w:num w:numId="7">
    <w:abstractNumId w:val="7"/>
  </w:num>
  <w:num w:numId="8">
    <w:abstractNumId w:val="19"/>
  </w:num>
  <w:num w:numId="9">
    <w:abstractNumId w:val="0"/>
  </w:num>
  <w:num w:numId="10">
    <w:abstractNumId w:val="23"/>
  </w:num>
  <w:num w:numId="11">
    <w:abstractNumId w:val="20"/>
  </w:num>
  <w:num w:numId="12">
    <w:abstractNumId w:val="11"/>
  </w:num>
  <w:num w:numId="13">
    <w:abstractNumId w:val="25"/>
  </w:num>
  <w:num w:numId="14">
    <w:abstractNumId w:val="24"/>
  </w:num>
  <w:num w:numId="15">
    <w:abstractNumId w:val="26"/>
  </w:num>
  <w:num w:numId="16">
    <w:abstractNumId w:val="16"/>
  </w:num>
  <w:num w:numId="17">
    <w:abstractNumId w:val="12"/>
  </w:num>
  <w:num w:numId="18">
    <w:abstractNumId w:val="5"/>
  </w:num>
  <w:num w:numId="19">
    <w:abstractNumId w:val="13"/>
  </w:num>
  <w:num w:numId="20">
    <w:abstractNumId w:val="8"/>
  </w:num>
  <w:num w:numId="21">
    <w:abstractNumId w:val="9"/>
  </w:num>
  <w:num w:numId="22">
    <w:abstractNumId w:val="6"/>
  </w:num>
  <w:num w:numId="2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2E21"/>
    <w:rsid w:val="00032F6F"/>
    <w:rsid w:val="00033359"/>
    <w:rsid w:val="000364B9"/>
    <w:rsid w:val="00036CB7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16C2"/>
    <w:rsid w:val="0006200B"/>
    <w:rsid w:val="00063886"/>
    <w:rsid w:val="00066407"/>
    <w:rsid w:val="00066501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C8"/>
    <w:rsid w:val="00082C74"/>
    <w:rsid w:val="00084170"/>
    <w:rsid w:val="0008522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A0571"/>
    <w:rsid w:val="000A0D52"/>
    <w:rsid w:val="000A0E7F"/>
    <w:rsid w:val="000A1126"/>
    <w:rsid w:val="000A4A63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C32"/>
    <w:rsid w:val="000B60AF"/>
    <w:rsid w:val="000B753D"/>
    <w:rsid w:val="000C0D62"/>
    <w:rsid w:val="000C11E7"/>
    <w:rsid w:val="000C378A"/>
    <w:rsid w:val="000C49FF"/>
    <w:rsid w:val="000C4D50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1271"/>
    <w:rsid w:val="000F1D27"/>
    <w:rsid w:val="000F2B7C"/>
    <w:rsid w:val="001014F7"/>
    <w:rsid w:val="00103B21"/>
    <w:rsid w:val="00110F71"/>
    <w:rsid w:val="00112B26"/>
    <w:rsid w:val="00114037"/>
    <w:rsid w:val="00122075"/>
    <w:rsid w:val="00123853"/>
    <w:rsid w:val="00125494"/>
    <w:rsid w:val="00127101"/>
    <w:rsid w:val="0013005E"/>
    <w:rsid w:val="001302E5"/>
    <w:rsid w:val="00130354"/>
    <w:rsid w:val="00136EF2"/>
    <w:rsid w:val="001410A3"/>
    <w:rsid w:val="001415EF"/>
    <w:rsid w:val="00141CD4"/>
    <w:rsid w:val="00146B8A"/>
    <w:rsid w:val="001474D4"/>
    <w:rsid w:val="00151187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9104D"/>
    <w:rsid w:val="001913AE"/>
    <w:rsid w:val="00191B3F"/>
    <w:rsid w:val="001955C4"/>
    <w:rsid w:val="001970F2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6308"/>
    <w:rsid w:val="001B6DCD"/>
    <w:rsid w:val="001B7612"/>
    <w:rsid w:val="001B76D8"/>
    <w:rsid w:val="001B7D1C"/>
    <w:rsid w:val="001C0823"/>
    <w:rsid w:val="001C0AC7"/>
    <w:rsid w:val="001C3E85"/>
    <w:rsid w:val="001C5C00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2118"/>
    <w:rsid w:val="001E49AB"/>
    <w:rsid w:val="001E5228"/>
    <w:rsid w:val="001E53FA"/>
    <w:rsid w:val="001E5592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744E"/>
    <w:rsid w:val="0022196B"/>
    <w:rsid w:val="00224BCB"/>
    <w:rsid w:val="00225605"/>
    <w:rsid w:val="00225676"/>
    <w:rsid w:val="002259C0"/>
    <w:rsid w:val="00226532"/>
    <w:rsid w:val="00230AFF"/>
    <w:rsid w:val="00230C14"/>
    <w:rsid w:val="00231088"/>
    <w:rsid w:val="00231786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499A"/>
    <w:rsid w:val="0024756F"/>
    <w:rsid w:val="00247E85"/>
    <w:rsid w:val="00247FFD"/>
    <w:rsid w:val="00251A76"/>
    <w:rsid w:val="00252179"/>
    <w:rsid w:val="00253640"/>
    <w:rsid w:val="0025474C"/>
    <w:rsid w:val="0025590D"/>
    <w:rsid w:val="00255F0C"/>
    <w:rsid w:val="00261C27"/>
    <w:rsid w:val="00261E7D"/>
    <w:rsid w:val="00264B7C"/>
    <w:rsid w:val="002652DC"/>
    <w:rsid w:val="002658D6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1617"/>
    <w:rsid w:val="00292E9B"/>
    <w:rsid w:val="0029382A"/>
    <w:rsid w:val="002A0D03"/>
    <w:rsid w:val="002A1FB0"/>
    <w:rsid w:val="002A3C65"/>
    <w:rsid w:val="002A5038"/>
    <w:rsid w:val="002A594E"/>
    <w:rsid w:val="002A5C10"/>
    <w:rsid w:val="002A6C62"/>
    <w:rsid w:val="002B0C6A"/>
    <w:rsid w:val="002B1AEF"/>
    <w:rsid w:val="002B1D81"/>
    <w:rsid w:val="002B1E80"/>
    <w:rsid w:val="002B21DD"/>
    <w:rsid w:val="002B2D95"/>
    <w:rsid w:val="002B63DA"/>
    <w:rsid w:val="002B7D54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21DB8"/>
    <w:rsid w:val="00321E29"/>
    <w:rsid w:val="003225F4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312E"/>
    <w:rsid w:val="00344119"/>
    <w:rsid w:val="003445DB"/>
    <w:rsid w:val="00347A95"/>
    <w:rsid w:val="00352A11"/>
    <w:rsid w:val="003534F0"/>
    <w:rsid w:val="00356679"/>
    <w:rsid w:val="00360F48"/>
    <w:rsid w:val="00361604"/>
    <w:rsid w:val="003625F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E39"/>
    <w:rsid w:val="003B7E92"/>
    <w:rsid w:val="003C09AB"/>
    <w:rsid w:val="003C2256"/>
    <w:rsid w:val="003C288F"/>
    <w:rsid w:val="003C2AC9"/>
    <w:rsid w:val="003C302C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74E5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CC"/>
    <w:rsid w:val="004432C9"/>
    <w:rsid w:val="0044523C"/>
    <w:rsid w:val="00446F92"/>
    <w:rsid w:val="00446FFA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571F"/>
    <w:rsid w:val="004C6A92"/>
    <w:rsid w:val="004C75C8"/>
    <w:rsid w:val="004D2A1D"/>
    <w:rsid w:val="004D3B82"/>
    <w:rsid w:val="004D409F"/>
    <w:rsid w:val="004D4E5C"/>
    <w:rsid w:val="004E385C"/>
    <w:rsid w:val="004F1B02"/>
    <w:rsid w:val="00500466"/>
    <w:rsid w:val="0050106C"/>
    <w:rsid w:val="005012EF"/>
    <w:rsid w:val="00501FD3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3E84"/>
    <w:rsid w:val="005163EA"/>
    <w:rsid w:val="00516F9C"/>
    <w:rsid w:val="00521E8F"/>
    <w:rsid w:val="00522352"/>
    <w:rsid w:val="00526DFD"/>
    <w:rsid w:val="00530105"/>
    <w:rsid w:val="005309C2"/>
    <w:rsid w:val="00531541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1188"/>
    <w:rsid w:val="005714B8"/>
    <w:rsid w:val="00571DC9"/>
    <w:rsid w:val="00574AB6"/>
    <w:rsid w:val="005764B6"/>
    <w:rsid w:val="00577818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09F8"/>
    <w:rsid w:val="005C16AE"/>
    <w:rsid w:val="005C21B1"/>
    <w:rsid w:val="005C5EAF"/>
    <w:rsid w:val="005C702C"/>
    <w:rsid w:val="005C7422"/>
    <w:rsid w:val="005D0535"/>
    <w:rsid w:val="005D0E3C"/>
    <w:rsid w:val="005D1E52"/>
    <w:rsid w:val="005D2407"/>
    <w:rsid w:val="005D4E46"/>
    <w:rsid w:val="005D5D7D"/>
    <w:rsid w:val="005D7309"/>
    <w:rsid w:val="005D78B4"/>
    <w:rsid w:val="005E0912"/>
    <w:rsid w:val="005E1DB6"/>
    <w:rsid w:val="005E56EF"/>
    <w:rsid w:val="005F0C29"/>
    <w:rsid w:val="005F139B"/>
    <w:rsid w:val="005F1E06"/>
    <w:rsid w:val="005F4110"/>
    <w:rsid w:val="005F61A3"/>
    <w:rsid w:val="005F7543"/>
    <w:rsid w:val="005F7C98"/>
    <w:rsid w:val="0060110B"/>
    <w:rsid w:val="0060192E"/>
    <w:rsid w:val="006024EA"/>
    <w:rsid w:val="00602B76"/>
    <w:rsid w:val="00604CAF"/>
    <w:rsid w:val="006051B2"/>
    <w:rsid w:val="00606A67"/>
    <w:rsid w:val="006071E8"/>
    <w:rsid w:val="00610FDC"/>
    <w:rsid w:val="00611026"/>
    <w:rsid w:val="006123BD"/>
    <w:rsid w:val="006136D9"/>
    <w:rsid w:val="00613709"/>
    <w:rsid w:val="00613A7E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E2"/>
    <w:rsid w:val="00657747"/>
    <w:rsid w:val="00660CF6"/>
    <w:rsid w:val="0066180E"/>
    <w:rsid w:val="0066263A"/>
    <w:rsid w:val="00663661"/>
    <w:rsid w:val="00665257"/>
    <w:rsid w:val="00665A41"/>
    <w:rsid w:val="00666CDE"/>
    <w:rsid w:val="006675EB"/>
    <w:rsid w:val="00673FAA"/>
    <w:rsid w:val="006744D8"/>
    <w:rsid w:val="00680C39"/>
    <w:rsid w:val="0068250B"/>
    <w:rsid w:val="00682ACA"/>
    <w:rsid w:val="00682E44"/>
    <w:rsid w:val="006834F7"/>
    <w:rsid w:val="006840A9"/>
    <w:rsid w:val="00684D0A"/>
    <w:rsid w:val="006861E8"/>
    <w:rsid w:val="00686B27"/>
    <w:rsid w:val="0069495E"/>
    <w:rsid w:val="00695C4C"/>
    <w:rsid w:val="00695FFB"/>
    <w:rsid w:val="00696260"/>
    <w:rsid w:val="006965FF"/>
    <w:rsid w:val="00697EA4"/>
    <w:rsid w:val="006A0F37"/>
    <w:rsid w:val="006A491F"/>
    <w:rsid w:val="006A4B0A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D6C7B"/>
    <w:rsid w:val="006E2E8C"/>
    <w:rsid w:val="006E37AD"/>
    <w:rsid w:val="006E45F6"/>
    <w:rsid w:val="006E545A"/>
    <w:rsid w:val="006E689B"/>
    <w:rsid w:val="006E6CD9"/>
    <w:rsid w:val="006E75A6"/>
    <w:rsid w:val="006F04EF"/>
    <w:rsid w:val="006F0AD1"/>
    <w:rsid w:val="006F1E7B"/>
    <w:rsid w:val="006F2210"/>
    <w:rsid w:val="006F2B68"/>
    <w:rsid w:val="006F3A24"/>
    <w:rsid w:val="0070222D"/>
    <w:rsid w:val="0070258C"/>
    <w:rsid w:val="00703103"/>
    <w:rsid w:val="00703370"/>
    <w:rsid w:val="00705302"/>
    <w:rsid w:val="00707022"/>
    <w:rsid w:val="007112B5"/>
    <w:rsid w:val="00711BC5"/>
    <w:rsid w:val="007204FE"/>
    <w:rsid w:val="00720BC0"/>
    <w:rsid w:val="007213CD"/>
    <w:rsid w:val="00721C08"/>
    <w:rsid w:val="0072376E"/>
    <w:rsid w:val="00723973"/>
    <w:rsid w:val="00723F4C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104D"/>
    <w:rsid w:val="00762517"/>
    <w:rsid w:val="00762554"/>
    <w:rsid w:val="0076457D"/>
    <w:rsid w:val="007645CD"/>
    <w:rsid w:val="00765280"/>
    <w:rsid w:val="007715E3"/>
    <w:rsid w:val="00771D25"/>
    <w:rsid w:val="007726EA"/>
    <w:rsid w:val="00775D89"/>
    <w:rsid w:val="00776C32"/>
    <w:rsid w:val="007822ED"/>
    <w:rsid w:val="00784EF5"/>
    <w:rsid w:val="00786469"/>
    <w:rsid w:val="0078665E"/>
    <w:rsid w:val="00787249"/>
    <w:rsid w:val="0079040D"/>
    <w:rsid w:val="0079740C"/>
    <w:rsid w:val="007A1613"/>
    <w:rsid w:val="007A31D5"/>
    <w:rsid w:val="007A5600"/>
    <w:rsid w:val="007A5BC7"/>
    <w:rsid w:val="007A7B5A"/>
    <w:rsid w:val="007B4EF5"/>
    <w:rsid w:val="007B5D6D"/>
    <w:rsid w:val="007B7DB1"/>
    <w:rsid w:val="007C2EF9"/>
    <w:rsid w:val="007C4355"/>
    <w:rsid w:val="007C50F0"/>
    <w:rsid w:val="007C5287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D725B"/>
    <w:rsid w:val="007E1865"/>
    <w:rsid w:val="007E211A"/>
    <w:rsid w:val="007E4F03"/>
    <w:rsid w:val="007F24CA"/>
    <w:rsid w:val="007F32BF"/>
    <w:rsid w:val="007F4B39"/>
    <w:rsid w:val="007F5ACE"/>
    <w:rsid w:val="007F6A7D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4404"/>
    <w:rsid w:val="0081447D"/>
    <w:rsid w:val="0081779B"/>
    <w:rsid w:val="00820377"/>
    <w:rsid w:val="00824B6F"/>
    <w:rsid w:val="00826C68"/>
    <w:rsid w:val="008271F4"/>
    <w:rsid w:val="008273F9"/>
    <w:rsid w:val="00827612"/>
    <w:rsid w:val="0083256E"/>
    <w:rsid w:val="00834BE0"/>
    <w:rsid w:val="00835B54"/>
    <w:rsid w:val="00836ECC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6181"/>
    <w:rsid w:val="008961A7"/>
    <w:rsid w:val="00897123"/>
    <w:rsid w:val="008972F2"/>
    <w:rsid w:val="008A045E"/>
    <w:rsid w:val="008A1BFC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B94"/>
    <w:rsid w:val="008C2F41"/>
    <w:rsid w:val="008C3C6F"/>
    <w:rsid w:val="008C5AF8"/>
    <w:rsid w:val="008D52F2"/>
    <w:rsid w:val="008D5530"/>
    <w:rsid w:val="008D7B28"/>
    <w:rsid w:val="008E3041"/>
    <w:rsid w:val="008E3912"/>
    <w:rsid w:val="008E64FD"/>
    <w:rsid w:val="008E6F43"/>
    <w:rsid w:val="008F3DAB"/>
    <w:rsid w:val="008F5664"/>
    <w:rsid w:val="008F702B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17E50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7E0C"/>
    <w:rsid w:val="00940320"/>
    <w:rsid w:val="00940738"/>
    <w:rsid w:val="0094291A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60505"/>
    <w:rsid w:val="00966A06"/>
    <w:rsid w:val="00967F40"/>
    <w:rsid w:val="00970B27"/>
    <w:rsid w:val="00972EE9"/>
    <w:rsid w:val="0097392C"/>
    <w:rsid w:val="00974244"/>
    <w:rsid w:val="009758B1"/>
    <w:rsid w:val="009768C1"/>
    <w:rsid w:val="00982480"/>
    <w:rsid w:val="009828BD"/>
    <w:rsid w:val="009839D2"/>
    <w:rsid w:val="009914B5"/>
    <w:rsid w:val="009925D4"/>
    <w:rsid w:val="00993087"/>
    <w:rsid w:val="00994521"/>
    <w:rsid w:val="009A0049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6691"/>
    <w:rsid w:val="009C7417"/>
    <w:rsid w:val="009D355D"/>
    <w:rsid w:val="009D39F4"/>
    <w:rsid w:val="009D3C07"/>
    <w:rsid w:val="009D4177"/>
    <w:rsid w:val="009D42CD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1FAD"/>
    <w:rsid w:val="00A145B0"/>
    <w:rsid w:val="00A155B6"/>
    <w:rsid w:val="00A16BCE"/>
    <w:rsid w:val="00A176E7"/>
    <w:rsid w:val="00A204DE"/>
    <w:rsid w:val="00A20C1B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FC4"/>
    <w:rsid w:val="00A60B36"/>
    <w:rsid w:val="00A62660"/>
    <w:rsid w:val="00A6399E"/>
    <w:rsid w:val="00A660C6"/>
    <w:rsid w:val="00A678C1"/>
    <w:rsid w:val="00A6797E"/>
    <w:rsid w:val="00A702C5"/>
    <w:rsid w:val="00A7296F"/>
    <w:rsid w:val="00A76624"/>
    <w:rsid w:val="00A769D6"/>
    <w:rsid w:val="00A76E7E"/>
    <w:rsid w:val="00A77537"/>
    <w:rsid w:val="00A83C00"/>
    <w:rsid w:val="00A83DF5"/>
    <w:rsid w:val="00A8455E"/>
    <w:rsid w:val="00A85EA5"/>
    <w:rsid w:val="00A8637B"/>
    <w:rsid w:val="00A87AF9"/>
    <w:rsid w:val="00A87BEB"/>
    <w:rsid w:val="00A93868"/>
    <w:rsid w:val="00A94E3B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2174"/>
    <w:rsid w:val="00AE3008"/>
    <w:rsid w:val="00AE3476"/>
    <w:rsid w:val="00AE647F"/>
    <w:rsid w:val="00AF0289"/>
    <w:rsid w:val="00AF3648"/>
    <w:rsid w:val="00AF424A"/>
    <w:rsid w:val="00AF6A5C"/>
    <w:rsid w:val="00AF7454"/>
    <w:rsid w:val="00AF7BA7"/>
    <w:rsid w:val="00B015FC"/>
    <w:rsid w:val="00B021D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6639"/>
    <w:rsid w:val="00B32B76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0143"/>
    <w:rsid w:val="00B62CF2"/>
    <w:rsid w:val="00B63ABC"/>
    <w:rsid w:val="00B63BFA"/>
    <w:rsid w:val="00B65584"/>
    <w:rsid w:val="00B70A30"/>
    <w:rsid w:val="00B712A3"/>
    <w:rsid w:val="00B7302A"/>
    <w:rsid w:val="00B73701"/>
    <w:rsid w:val="00B74A8C"/>
    <w:rsid w:val="00B76653"/>
    <w:rsid w:val="00B81ED7"/>
    <w:rsid w:val="00B83433"/>
    <w:rsid w:val="00B8712D"/>
    <w:rsid w:val="00B91A5D"/>
    <w:rsid w:val="00B92A5D"/>
    <w:rsid w:val="00B9601F"/>
    <w:rsid w:val="00B9765B"/>
    <w:rsid w:val="00BA167E"/>
    <w:rsid w:val="00BA383A"/>
    <w:rsid w:val="00BA68A2"/>
    <w:rsid w:val="00BA717F"/>
    <w:rsid w:val="00BA7D30"/>
    <w:rsid w:val="00BA7D5C"/>
    <w:rsid w:val="00BB0222"/>
    <w:rsid w:val="00BB4BE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5270"/>
    <w:rsid w:val="00BF5D41"/>
    <w:rsid w:val="00BF6558"/>
    <w:rsid w:val="00BF66D7"/>
    <w:rsid w:val="00BF7CFA"/>
    <w:rsid w:val="00C01A45"/>
    <w:rsid w:val="00C045B9"/>
    <w:rsid w:val="00C0631E"/>
    <w:rsid w:val="00C13A0D"/>
    <w:rsid w:val="00C158DF"/>
    <w:rsid w:val="00C16DA8"/>
    <w:rsid w:val="00C216B9"/>
    <w:rsid w:val="00C240B0"/>
    <w:rsid w:val="00C261A3"/>
    <w:rsid w:val="00C27644"/>
    <w:rsid w:val="00C309A4"/>
    <w:rsid w:val="00C316DE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5E2"/>
    <w:rsid w:val="00C50505"/>
    <w:rsid w:val="00C514F5"/>
    <w:rsid w:val="00C51BDA"/>
    <w:rsid w:val="00C55333"/>
    <w:rsid w:val="00C5777A"/>
    <w:rsid w:val="00C6007A"/>
    <w:rsid w:val="00C60322"/>
    <w:rsid w:val="00C62CB2"/>
    <w:rsid w:val="00C652B8"/>
    <w:rsid w:val="00C65AF0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35E8"/>
    <w:rsid w:val="00C85053"/>
    <w:rsid w:val="00C85A44"/>
    <w:rsid w:val="00C8701C"/>
    <w:rsid w:val="00C87249"/>
    <w:rsid w:val="00C9015D"/>
    <w:rsid w:val="00C90267"/>
    <w:rsid w:val="00C90EAB"/>
    <w:rsid w:val="00C91EF6"/>
    <w:rsid w:val="00C96A71"/>
    <w:rsid w:val="00CA0552"/>
    <w:rsid w:val="00CA1871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4F55"/>
    <w:rsid w:val="00CD57A9"/>
    <w:rsid w:val="00CD59F6"/>
    <w:rsid w:val="00CD5AF0"/>
    <w:rsid w:val="00CD5BE4"/>
    <w:rsid w:val="00CD6F68"/>
    <w:rsid w:val="00CE145F"/>
    <w:rsid w:val="00CE2490"/>
    <w:rsid w:val="00CE2E4F"/>
    <w:rsid w:val="00CE3E35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3D8"/>
    <w:rsid w:val="00D07FE5"/>
    <w:rsid w:val="00D11BAE"/>
    <w:rsid w:val="00D121CA"/>
    <w:rsid w:val="00D14CEB"/>
    <w:rsid w:val="00D16426"/>
    <w:rsid w:val="00D216FE"/>
    <w:rsid w:val="00D21ECD"/>
    <w:rsid w:val="00D22687"/>
    <w:rsid w:val="00D275B9"/>
    <w:rsid w:val="00D27876"/>
    <w:rsid w:val="00D27D28"/>
    <w:rsid w:val="00D3143C"/>
    <w:rsid w:val="00D3252E"/>
    <w:rsid w:val="00D32C63"/>
    <w:rsid w:val="00D32DD3"/>
    <w:rsid w:val="00D3450F"/>
    <w:rsid w:val="00D34ABD"/>
    <w:rsid w:val="00D3665A"/>
    <w:rsid w:val="00D36DB1"/>
    <w:rsid w:val="00D41BF6"/>
    <w:rsid w:val="00D46173"/>
    <w:rsid w:val="00D4625F"/>
    <w:rsid w:val="00D46994"/>
    <w:rsid w:val="00D47C3B"/>
    <w:rsid w:val="00D504AA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7AF3"/>
    <w:rsid w:val="00D93326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9CC"/>
    <w:rsid w:val="00DB75D8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570C"/>
    <w:rsid w:val="00DD5D0D"/>
    <w:rsid w:val="00DD64B8"/>
    <w:rsid w:val="00DD6561"/>
    <w:rsid w:val="00DE1751"/>
    <w:rsid w:val="00DE207D"/>
    <w:rsid w:val="00DE226B"/>
    <w:rsid w:val="00DE4BFF"/>
    <w:rsid w:val="00DF0391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7"/>
    <w:rsid w:val="00E528AB"/>
    <w:rsid w:val="00E52C15"/>
    <w:rsid w:val="00E52CF0"/>
    <w:rsid w:val="00E54630"/>
    <w:rsid w:val="00E57299"/>
    <w:rsid w:val="00E60E8F"/>
    <w:rsid w:val="00E65D79"/>
    <w:rsid w:val="00E7002C"/>
    <w:rsid w:val="00E701E7"/>
    <w:rsid w:val="00E71B04"/>
    <w:rsid w:val="00E72241"/>
    <w:rsid w:val="00E725DF"/>
    <w:rsid w:val="00E728B3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62E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303E"/>
    <w:rsid w:val="00F0555D"/>
    <w:rsid w:val="00F06F7B"/>
    <w:rsid w:val="00F0791C"/>
    <w:rsid w:val="00F07E47"/>
    <w:rsid w:val="00F14D7B"/>
    <w:rsid w:val="00F14FB3"/>
    <w:rsid w:val="00F1573B"/>
    <w:rsid w:val="00F16A5C"/>
    <w:rsid w:val="00F17BCB"/>
    <w:rsid w:val="00F22B3E"/>
    <w:rsid w:val="00F24137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5180A"/>
    <w:rsid w:val="00F53811"/>
    <w:rsid w:val="00F56D0D"/>
    <w:rsid w:val="00F56EC8"/>
    <w:rsid w:val="00F57483"/>
    <w:rsid w:val="00F638BD"/>
    <w:rsid w:val="00F6641F"/>
    <w:rsid w:val="00F66A1C"/>
    <w:rsid w:val="00F70E2F"/>
    <w:rsid w:val="00F71A8B"/>
    <w:rsid w:val="00F74B34"/>
    <w:rsid w:val="00F74C31"/>
    <w:rsid w:val="00F75410"/>
    <w:rsid w:val="00F81520"/>
    <w:rsid w:val="00F81757"/>
    <w:rsid w:val="00F84492"/>
    <w:rsid w:val="00F84E49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8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7B5F-BC18-4D50-804B-270831A09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87F93-F4FF-401A-BE8B-FE4FA334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1206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76</cp:revision>
  <cp:lastPrinted>2017-06-30T12:40:00Z</cp:lastPrinted>
  <dcterms:created xsi:type="dcterms:W3CDTF">2016-12-14T13:53:00Z</dcterms:created>
  <dcterms:modified xsi:type="dcterms:W3CDTF">2017-07-11T12:25:00Z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